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7C13F" w14:textId="77777777" w:rsidR="001B4D16" w:rsidRDefault="001B4D16" w:rsidP="000407A2">
      <w:pPr>
        <w:pStyle w:val="Title"/>
      </w:pPr>
      <w:r>
        <w:t>Advisory Committee on Assisted Reproductive Technology</w:t>
      </w:r>
    </w:p>
    <w:p w14:paraId="003D35C1" w14:textId="77777777" w:rsidR="00C86248" w:rsidRDefault="001B4D16" w:rsidP="000407A2">
      <w:pPr>
        <w:pStyle w:val="Title"/>
      </w:pPr>
      <w:r>
        <w:t>Annual Report 201</w:t>
      </w:r>
      <w:r w:rsidR="00FF1207">
        <w:t>7</w:t>
      </w:r>
      <w:r w:rsidR="006A17F5">
        <w:t>/1</w:t>
      </w:r>
      <w:r w:rsidR="00FF1207">
        <w:t>8</w:t>
      </w:r>
    </w:p>
    <w:p w14:paraId="4743D281" w14:textId="77777777" w:rsidR="000407A2" w:rsidRDefault="000407A2" w:rsidP="000407A2">
      <w:pPr>
        <w:rPr>
          <w:highlight w:val="green"/>
        </w:rPr>
        <w:sectPr w:rsidR="000407A2" w:rsidSect="00B61609">
          <w:footerReference w:type="even" r:id="rId7"/>
          <w:footerReference w:type="first" r:id="rId8"/>
          <w:pgSz w:w="11907" w:h="16834" w:code="9"/>
          <w:pgMar w:top="9923" w:right="1134" w:bottom="1134" w:left="1985" w:header="0" w:footer="0" w:gutter="0"/>
          <w:cols w:space="720"/>
        </w:sectPr>
      </w:pPr>
    </w:p>
    <w:p w14:paraId="0FEF6AD8" w14:textId="77777777" w:rsidR="00B61609" w:rsidRPr="000407A2" w:rsidRDefault="00B61609" w:rsidP="000E5491">
      <w:pPr>
        <w:pStyle w:val="Imprint"/>
        <w:rPr>
          <w:szCs w:val="22"/>
        </w:rPr>
      </w:pPr>
      <w:r w:rsidRPr="004D655D">
        <w:lastRenderedPageBreak/>
        <w:t xml:space="preserve">Citation: </w:t>
      </w:r>
      <w:r w:rsidR="001B4D16">
        <w:t>ACART. 201</w:t>
      </w:r>
      <w:r w:rsidR="00110C6D">
        <w:t>8</w:t>
      </w:r>
      <w:r w:rsidR="001B4D16">
        <w:t xml:space="preserve">. </w:t>
      </w:r>
      <w:r w:rsidRPr="001B4D16">
        <w:rPr>
          <w:i/>
        </w:rPr>
        <w:t>Advisory Committee on Assisted Reproductive Technology</w:t>
      </w:r>
      <w:r w:rsidR="001B4D16">
        <w:rPr>
          <w:i/>
        </w:rPr>
        <w:t>: Annual report 201</w:t>
      </w:r>
      <w:r w:rsidR="00FF1207">
        <w:rPr>
          <w:i/>
        </w:rPr>
        <w:t>7</w:t>
      </w:r>
      <w:r w:rsidR="006A17F5">
        <w:rPr>
          <w:i/>
        </w:rPr>
        <w:t>/1</w:t>
      </w:r>
      <w:r w:rsidR="00FF1207">
        <w:rPr>
          <w:i/>
        </w:rPr>
        <w:t>8</w:t>
      </w:r>
      <w:r w:rsidR="00282A22" w:rsidRPr="001B4D16">
        <w:t>.</w:t>
      </w:r>
      <w:r w:rsidR="001B4D16" w:rsidRPr="001B4D16">
        <w:t xml:space="preserve"> </w:t>
      </w:r>
      <w:smartTag w:uri="urn:schemas-microsoft-com:office:smarttags" w:element="City">
        <w:smartTag w:uri="urn:schemas-microsoft-com:office:smarttags" w:element="place">
          <w:r w:rsidRPr="000407A2">
            <w:rPr>
              <w:szCs w:val="22"/>
            </w:rPr>
            <w:t>Wellington</w:t>
          </w:r>
        </w:smartTag>
      </w:smartTag>
      <w:r w:rsidRPr="000407A2">
        <w:rPr>
          <w:szCs w:val="22"/>
        </w:rPr>
        <w:t>: Advisory Committee on Assisted Reproductive Technology.</w:t>
      </w:r>
    </w:p>
    <w:p w14:paraId="6EE2A95F" w14:textId="77777777" w:rsidR="00C86248" w:rsidRPr="000407A2" w:rsidRDefault="00C86248" w:rsidP="000E5491">
      <w:pPr>
        <w:pStyle w:val="Imprint"/>
        <w:rPr>
          <w:szCs w:val="22"/>
        </w:rPr>
      </w:pPr>
      <w:r w:rsidRPr="000407A2">
        <w:rPr>
          <w:szCs w:val="22"/>
        </w:rPr>
        <w:t xml:space="preserve">Published in </w:t>
      </w:r>
      <w:r w:rsidR="00FF1207">
        <w:rPr>
          <w:szCs w:val="22"/>
        </w:rPr>
        <w:t xml:space="preserve">December </w:t>
      </w:r>
      <w:r w:rsidR="00110C6D">
        <w:rPr>
          <w:szCs w:val="22"/>
        </w:rPr>
        <w:t>2018</w:t>
      </w:r>
      <w:r w:rsidR="00B61609" w:rsidRPr="000407A2">
        <w:rPr>
          <w:szCs w:val="22"/>
        </w:rPr>
        <w:br/>
      </w:r>
      <w:r w:rsidRPr="000407A2">
        <w:rPr>
          <w:szCs w:val="22"/>
        </w:rPr>
        <w:t>by the</w:t>
      </w:r>
      <w:r w:rsidR="00B61609" w:rsidRPr="000407A2">
        <w:rPr>
          <w:szCs w:val="22"/>
        </w:rPr>
        <w:t xml:space="preserve"> Advisory Committee on Assisted Reproductive Technology</w:t>
      </w:r>
      <w:r w:rsidRPr="000407A2">
        <w:rPr>
          <w:szCs w:val="22"/>
        </w:rPr>
        <w:br/>
        <w:t>PO Box 5013, Wellington</w:t>
      </w:r>
      <w:r w:rsidR="000C2851" w:rsidRPr="000407A2">
        <w:rPr>
          <w:szCs w:val="22"/>
        </w:rPr>
        <w:t xml:space="preserve"> 6145</w:t>
      </w:r>
      <w:r w:rsidRPr="000407A2">
        <w:rPr>
          <w:szCs w:val="22"/>
        </w:rPr>
        <w:t>, New Zealand</w:t>
      </w:r>
    </w:p>
    <w:p w14:paraId="0888979A" w14:textId="77777777" w:rsidR="001D0E1C" w:rsidRPr="000407A2" w:rsidRDefault="00C86248" w:rsidP="000E5491">
      <w:pPr>
        <w:pStyle w:val="Imprint"/>
        <w:rPr>
          <w:szCs w:val="22"/>
        </w:rPr>
      </w:pPr>
      <w:r w:rsidRPr="000407A2">
        <w:rPr>
          <w:szCs w:val="22"/>
        </w:rPr>
        <w:t>ISBN</w:t>
      </w:r>
      <w:r w:rsidR="00B61609" w:rsidRPr="000407A2">
        <w:rPr>
          <w:szCs w:val="22"/>
        </w:rPr>
        <w:t>:</w:t>
      </w:r>
      <w:r w:rsidRPr="000407A2">
        <w:rPr>
          <w:szCs w:val="22"/>
        </w:rPr>
        <w:t xml:space="preserve"> </w:t>
      </w:r>
      <w:r w:rsidR="00FF1207">
        <w:rPr>
          <w:szCs w:val="22"/>
        </w:rPr>
        <w:t>978-1</w:t>
      </w:r>
      <w:r w:rsidR="009F7589">
        <w:rPr>
          <w:szCs w:val="22"/>
        </w:rPr>
        <w:t>-</w:t>
      </w:r>
      <w:r w:rsidR="00110C6D">
        <w:rPr>
          <w:szCs w:val="22"/>
        </w:rPr>
        <w:t>9</w:t>
      </w:r>
      <w:r w:rsidR="00FF1207">
        <w:rPr>
          <w:szCs w:val="22"/>
        </w:rPr>
        <w:t>8-856822-5</w:t>
      </w:r>
      <w:r w:rsidR="00110C6D">
        <w:rPr>
          <w:szCs w:val="22"/>
        </w:rPr>
        <w:t xml:space="preserve"> (print)</w:t>
      </w:r>
      <w:r w:rsidR="00110C6D">
        <w:rPr>
          <w:szCs w:val="22"/>
        </w:rPr>
        <w:br/>
        <w:t>ISBN: 978-</w:t>
      </w:r>
      <w:r w:rsidR="00FF1207">
        <w:rPr>
          <w:szCs w:val="22"/>
        </w:rPr>
        <w:t>1</w:t>
      </w:r>
      <w:r w:rsidR="00110C6D">
        <w:rPr>
          <w:szCs w:val="22"/>
        </w:rPr>
        <w:t>-9</w:t>
      </w:r>
      <w:r w:rsidR="00FF1207">
        <w:rPr>
          <w:szCs w:val="22"/>
        </w:rPr>
        <w:t>8-856823-2</w:t>
      </w:r>
      <w:r w:rsidR="009F7589">
        <w:rPr>
          <w:szCs w:val="22"/>
        </w:rPr>
        <w:t xml:space="preserve"> (online)</w:t>
      </w:r>
      <w:r w:rsidR="001B4D16">
        <w:rPr>
          <w:szCs w:val="22"/>
        </w:rPr>
        <w:br/>
      </w:r>
      <w:r w:rsidR="00B236BF">
        <w:rPr>
          <w:szCs w:val="22"/>
        </w:rPr>
        <w:t xml:space="preserve">HP </w:t>
      </w:r>
      <w:r w:rsidR="00555DD0">
        <w:rPr>
          <w:szCs w:val="22"/>
        </w:rPr>
        <w:t>6</w:t>
      </w:r>
      <w:r w:rsidR="00FF1207">
        <w:rPr>
          <w:szCs w:val="22"/>
        </w:rPr>
        <w:t>981</w:t>
      </w:r>
    </w:p>
    <w:p w14:paraId="7B2CAC9C" w14:textId="77777777" w:rsidR="00C86248" w:rsidRPr="000407A2" w:rsidRDefault="00C86248" w:rsidP="000E5491">
      <w:pPr>
        <w:pStyle w:val="Imprint"/>
        <w:rPr>
          <w:szCs w:val="22"/>
        </w:rPr>
      </w:pPr>
      <w:r w:rsidRPr="000407A2">
        <w:rPr>
          <w:szCs w:val="22"/>
        </w:rPr>
        <w:t xml:space="preserve">This document is available on the </w:t>
      </w:r>
      <w:r w:rsidR="00B61609" w:rsidRPr="000407A2">
        <w:rPr>
          <w:szCs w:val="22"/>
        </w:rPr>
        <w:t xml:space="preserve">ACART </w:t>
      </w:r>
      <w:r w:rsidRPr="000407A2">
        <w:rPr>
          <w:szCs w:val="22"/>
        </w:rPr>
        <w:t>website:</w:t>
      </w:r>
      <w:r w:rsidRPr="000407A2">
        <w:rPr>
          <w:szCs w:val="22"/>
        </w:rPr>
        <w:br/>
      </w:r>
      <w:r w:rsidR="00B61609" w:rsidRPr="000407A2">
        <w:rPr>
          <w:szCs w:val="22"/>
        </w:rPr>
        <w:t>acart</w:t>
      </w:r>
      <w:r w:rsidRPr="000407A2">
        <w:rPr>
          <w:szCs w:val="22"/>
        </w:rPr>
        <w:t>.</w:t>
      </w:r>
      <w:r w:rsidR="00B61609" w:rsidRPr="000407A2">
        <w:rPr>
          <w:szCs w:val="22"/>
        </w:rPr>
        <w:t>health.</w:t>
      </w:r>
      <w:r w:rsidRPr="000407A2">
        <w:rPr>
          <w:szCs w:val="22"/>
        </w:rPr>
        <w:t>govt.nz</w:t>
      </w:r>
    </w:p>
    <w:p w14:paraId="7BE6C951" w14:textId="77777777" w:rsidR="00C86248" w:rsidRPr="004D655D" w:rsidRDefault="00184390" w:rsidP="001B4D16">
      <w:pPr>
        <w:spacing w:before="360"/>
        <w:jc w:val="center"/>
      </w:pPr>
      <w:r>
        <w:rPr>
          <w:rFonts w:cs="Arial Mäori"/>
          <w:noProof/>
          <w:lang w:eastAsia="en-NZ"/>
        </w:rPr>
        <w:drawing>
          <wp:inline distT="0" distB="0" distL="0" distR="0" wp14:anchorId="0EB253D5" wp14:editId="6A46D2AA">
            <wp:extent cx="1762125" cy="48196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481965"/>
                    </a:xfrm>
                    <a:prstGeom prst="rect">
                      <a:avLst/>
                    </a:prstGeom>
                    <a:noFill/>
                    <a:ln>
                      <a:noFill/>
                    </a:ln>
                  </pic:spPr>
                </pic:pic>
              </a:graphicData>
            </a:graphic>
          </wp:inline>
        </w:drawing>
      </w:r>
    </w:p>
    <w:p w14:paraId="5FC610F3" w14:textId="77777777" w:rsidR="00C86248" w:rsidRPr="004D655D" w:rsidRDefault="00C86248" w:rsidP="00A66034">
      <w:pPr>
        <w:sectPr w:rsidR="00C86248" w:rsidRPr="004D655D" w:rsidSect="00110C6D">
          <w:pgSz w:w="11907" w:h="16834" w:code="9"/>
          <w:pgMar w:top="9923" w:right="851" w:bottom="1134" w:left="1701" w:header="0" w:footer="0" w:gutter="0"/>
          <w:cols w:space="720"/>
        </w:sectPr>
      </w:pPr>
    </w:p>
    <w:p w14:paraId="4C85231A" w14:textId="77777777" w:rsidR="005F4B1B" w:rsidRPr="005F4B1B" w:rsidRDefault="0096438A" w:rsidP="005F4B1B">
      <w:pPr>
        <w:pStyle w:val="Heading1"/>
      </w:pPr>
      <w:bookmarkStart w:id="0" w:name="_Toc405792989"/>
      <w:bookmarkStart w:id="1" w:name="_Toc405793222"/>
      <w:bookmarkStart w:id="2" w:name="_Toc203291117"/>
      <w:bookmarkStart w:id="3" w:name="_Toc530038544"/>
      <w:r w:rsidRPr="00796AE8">
        <w:lastRenderedPageBreak/>
        <w:t>F</w:t>
      </w:r>
      <w:r w:rsidR="00451597" w:rsidRPr="00796AE8">
        <w:t>oreword</w:t>
      </w:r>
      <w:bookmarkEnd w:id="0"/>
      <w:bookmarkEnd w:id="1"/>
      <w:bookmarkEnd w:id="2"/>
      <w:bookmarkEnd w:id="3"/>
    </w:p>
    <w:p w14:paraId="2AA07AB5" w14:textId="77777777" w:rsidR="00110C6D" w:rsidRDefault="00110C6D" w:rsidP="00110C6D">
      <w:r>
        <w:t>On behalf of the Advisory Committee on Assisted Reproductive Technology (ACART)</w:t>
      </w:r>
      <w:r w:rsidR="00FF1207">
        <w:t>,</w:t>
      </w:r>
      <w:r>
        <w:t xml:space="preserve"> </w:t>
      </w:r>
      <w:r w:rsidR="00FF1207">
        <w:t>th</w:t>
      </w:r>
      <w:r>
        <w:t xml:space="preserve">e </w:t>
      </w:r>
      <w:r w:rsidR="00FF1207">
        <w:t xml:space="preserve">Chair is </w:t>
      </w:r>
      <w:r>
        <w:t xml:space="preserve">pleased to present this </w:t>
      </w:r>
      <w:r w:rsidR="00FF1207">
        <w:t>a</w:t>
      </w:r>
      <w:r>
        <w:t xml:space="preserve">nnual </w:t>
      </w:r>
      <w:r w:rsidR="00FF1207">
        <w:t>r</w:t>
      </w:r>
      <w:r>
        <w:t>eport for 201</w:t>
      </w:r>
      <w:r w:rsidR="00FF1207">
        <w:t>7</w:t>
      </w:r>
      <w:r>
        <w:t>/1</w:t>
      </w:r>
      <w:r w:rsidR="00FF1207">
        <w:t>8</w:t>
      </w:r>
      <w:r>
        <w:t>.</w:t>
      </w:r>
    </w:p>
    <w:p w14:paraId="6990388F" w14:textId="77777777" w:rsidR="00110C6D" w:rsidRDefault="00110C6D" w:rsidP="00110C6D"/>
    <w:p w14:paraId="5CD6B8BD" w14:textId="77777777" w:rsidR="00FF1207" w:rsidRPr="00D52676" w:rsidRDefault="00FF1207" w:rsidP="00FF1207">
      <w:r w:rsidRPr="00D95588">
        <w:t>ACART</w:t>
      </w:r>
      <w:r w:rsidR="00AC6597">
        <w:t>’</w:t>
      </w:r>
      <w:r w:rsidRPr="00D95588">
        <w:t>s functions involve issuing guidelines and giving advice to the Ethics Committee on Assisted Reproductive Technology (ECART) on a</w:t>
      </w:r>
      <w:r>
        <w:t>s</w:t>
      </w:r>
      <w:r w:rsidRPr="00D95588">
        <w:t xml:space="preserve">sisted reproductive procedures and human reproductive research, as well as providing advice to the </w:t>
      </w:r>
      <w:r w:rsidRPr="00D52676">
        <w:t>Minister of Health on related aspects of assisted reproductive technolog</w:t>
      </w:r>
      <w:r>
        <w:t>y</w:t>
      </w:r>
      <w:r w:rsidRPr="00D52676">
        <w:t xml:space="preserve"> (ART). This year</w:t>
      </w:r>
      <w:r>
        <w:t>,</w:t>
      </w:r>
      <w:r w:rsidRPr="00D52676">
        <w:t xml:space="preserve"> ACART has continued to progress two substantial revisions of </w:t>
      </w:r>
      <w:r>
        <w:t>existing guidelines.</w:t>
      </w:r>
    </w:p>
    <w:p w14:paraId="347A0EFD" w14:textId="77777777" w:rsidR="00FF1207" w:rsidRPr="00D52676" w:rsidRDefault="00FF1207" w:rsidP="00FF1207"/>
    <w:p w14:paraId="499DE211" w14:textId="77777777" w:rsidR="00FF1207" w:rsidRPr="00D52676" w:rsidRDefault="00FF1207" w:rsidP="00FF1207">
      <w:r>
        <w:t xml:space="preserve">One of </w:t>
      </w:r>
      <w:r w:rsidRPr="00D52676">
        <w:t>ACART</w:t>
      </w:r>
      <w:r w:rsidR="00AC6597">
        <w:t>’</w:t>
      </w:r>
      <w:r>
        <w:t xml:space="preserve">s guideline reviews was of the </w:t>
      </w:r>
      <w:r w:rsidRPr="00D52676">
        <w:t xml:space="preserve">three </w:t>
      </w:r>
      <w:r>
        <w:t xml:space="preserve">donation </w:t>
      </w:r>
      <w:r w:rsidRPr="00D52676">
        <w:t>guidelines</w:t>
      </w:r>
      <w:r>
        <w:t xml:space="preserve"> (</w:t>
      </w:r>
      <w:r w:rsidRPr="00D52676">
        <w:t>gamete</w:t>
      </w:r>
      <w:r>
        <w:t xml:space="preserve"> donation, embryo donation and use of donated eggs with donated sperm)</w:t>
      </w:r>
      <w:r w:rsidRPr="00D52676">
        <w:t xml:space="preserve">, </w:t>
      </w:r>
      <w:r>
        <w:t>plus</w:t>
      </w:r>
      <w:r w:rsidRPr="00D52676">
        <w:t xml:space="preserve"> the surrogacy guidelines (to be merged into a single </w:t>
      </w:r>
      <w:r>
        <w:t xml:space="preserve">set of </w:t>
      </w:r>
      <w:r w:rsidRPr="00D52676">
        <w:t>guideline</w:t>
      </w:r>
      <w:r>
        <w:t>s</w:t>
      </w:r>
      <w:r w:rsidRPr="00D52676">
        <w:t xml:space="preserve">). The review includes consideration of the ongoing need for the </w:t>
      </w:r>
      <w:r w:rsidR="00AC6597">
        <w:t>‘</w:t>
      </w:r>
      <w:r w:rsidRPr="00D52676">
        <w:t>biological link</w:t>
      </w:r>
      <w:r w:rsidR="00AC6597">
        <w:t>’</w:t>
      </w:r>
      <w:r w:rsidRPr="00D52676">
        <w:t xml:space="preserve"> policy (</w:t>
      </w:r>
      <w:r>
        <w:t>requiring</w:t>
      </w:r>
      <w:r w:rsidRPr="00D52676">
        <w:t xml:space="preserve"> a genetic or gestational link between at least one intending parent and the resulting child). A change to this policy would remove unjustifiable discrimination, </w:t>
      </w:r>
      <w:r>
        <w:t xml:space="preserve">as well as </w:t>
      </w:r>
      <w:r w:rsidRPr="00D52676">
        <w:t>some existing</w:t>
      </w:r>
      <w:r>
        <w:t xml:space="preserve"> </w:t>
      </w:r>
      <w:r w:rsidRPr="00D52676">
        <w:t>barriers to use ART</w:t>
      </w:r>
      <w:r>
        <w:t xml:space="preserve"> in forming a family.</w:t>
      </w:r>
      <w:r w:rsidRPr="00D52676">
        <w:t xml:space="preserve"> The consultation </w:t>
      </w:r>
      <w:r>
        <w:t xml:space="preserve">stage </w:t>
      </w:r>
      <w:r w:rsidRPr="00D52676">
        <w:t xml:space="preserve">for this review generated </w:t>
      </w:r>
      <w:r>
        <w:t>public interest in late 2017.</w:t>
      </w:r>
    </w:p>
    <w:p w14:paraId="48F67E11" w14:textId="77777777" w:rsidR="00FF1207" w:rsidRPr="00D52676" w:rsidRDefault="00FF1207" w:rsidP="00FF1207"/>
    <w:p w14:paraId="334F2E7D" w14:textId="77777777" w:rsidR="00FF1207" w:rsidRPr="00D52676" w:rsidRDefault="00FF1207" w:rsidP="00FF1207">
      <w:r w:rsidRPr="00D52676">
        <w:t xml:space="preserve">ACART also made significant progress on its review of the </w:t>
      </w:r>
      <w:r w:rsidRPr="00D52676">
        <w:rPr>
          <w:i/>
        </w:rPr>
        <w:t>Guidelines on the Storage</w:t>
      </w:r>
      <w:r>
        <w:rPr>
          <w:i/>
        </w:rPr>
        <w:t>,</w:t>
      </w:r>
      <w:r w:rsidRPr="00D52676">
        <w:rPr>
          <w:i/>
        </w:rPr>
        <w:t xml:space="preserve"> Use</w:t>
      </w:r>
      <w:r>
        <w:rPr>
          <w:i/>
        </w:rPr>
        <w:t>,</w:t>
      </w:r>
      <w:r w:rsidRPr="00D52676">
        <w:rPr>
          <w:i/>
        </w:rPr>
        <w:t xml:space="preserve"> and Disposal of Sperm from a Deceased Man</w:t>
      </w:r>
      <w:r>
        <w:t>.</w:t>
      </w:r>
      <w:r w:rsidRPr="00FF1207">
        <w:rPr>
          <w:rStyle w:val="FootnoteReference"/>
        </w:rPr>
        <w:footnoteReference w:id="1"/>
      </w:r>
      <w:r w:rsidRPr="00D52676">
        <w:t xml:space="preserve"> These guidelines pre</w:t>
      </w:r>
      <w:r>
        <w:t>-</w:t>
      </w:r>
      <w:r w:rsidRPr="00D52676">
        <w:t xml:space="preserve">date the current regulatory framework, including the </w:t>
      </w:r>
      <w:r>
        <w:t>Human Assisted Reproductive Technology (</w:t>
      </w:r>
      <w:r w:rsidRPr="00D52676">
        <w:t>HART</w:t>
      </w:r>
      <w:r>
        <w:t>)</w:t>
      </w:r>
      <w:r w:rsidRPr="00D52676">
        <w:t xml:space="preserve"> Act</w:t>
      </w:r>
      <w:r>
        <w:t xml:space="preserve"> 2004</w:t>
      </w:r>
      <w:r w:rsidRPr="00D52676">
        <w:t>. The review seeks to canvas public opinion on important ethical questions about how people</w:t>
      </w:r>
      <w:r w:rsidR="00AC6597">
        <w:t>’</w:t>
      </w:r>
      <w:r w:rsidRPr="00D52676">
        <w:t xml:space="preserve">s gametes and embryos should be treated after they die. Stage one </w:t>
      </w:r>
      <w:r>
        <w:t xml:space="preserve">of the </w:t>
      </w:r>
      <w:r w:rsidRPr="00D52676">
        <w:t>public consultation was submitted in June 2018</w:t>
      </w:r>
      <w:r>
        <w:t>,</w:t>
      </w:r>
      <w:r w:rsidRPr="00D52676">
        <w:t xml:space="preserve"> and ACART hopes this will generate significant interest to inform the stage</w:t>
      </w:r>
      <w:r>
        <w:t>-two consultation.</w:t>
      </w:r>
    </w:p>
    <w:p w14:paraId="7FB742DB" w14:textId="77777777" w:rsidR="00FF1207" w:rsidRPr="00DC62A4" w:rsidRDefault="00FF1207" w:rsidP="00FF1207">
      <w:pPr>
        <w:rPr>
          <w:highlight w:val="yellow"/>
        </w:rPr>
      </w:pPr>
    </w:p>
    <w:p w14:paraId="348CB668" w14:textId="77777777" w:rsidR="00FF1207" w:rsidRPr="00CB2536" w:rsidRDefault="00FF1207" w:rsidP="00FF1207">
      <w:r w:rsidRPr="00CB2536">
        <w:t xml:space="preserve">The current guidelines for human reproductive research, </w:t>
      </w:r>
      <w:r w:rsidRPr="00CB2536">
        <w:rPr>
          <w:i/>
        </w:rPr>
        <w:t>Guidelines for Research on Gametes and Non-viable Embryos</w:t>
      </w:r>
      <w:r w:rsidRPr="00FF1207">
        <w:rPr>
          <w:rStyle w:val="FootnoteReference"/>
        </w:rPr>
        <w:footnoteReference w:id="2"/>
      </w:r>
      <w:r w:rsidRPr="00CB2536">
        <w:t xml:space="preserve"> also pre</w:t>
      </w:r>
      <w:r>
        <w:t>-</w:t>
      </w:r>
      <w:r w:rsidRPr="00CB2536">
        <w:t>date the HART Act</w:t>
      </w:r>
      <w:r>
        <w:t xml:space="preserve"> 2004</w:t>
      </w:r>
      <w:r w:rsidRPr="00CB2536">
        <w:t xml:space="preserve">. In March 2017, the </w:t>
      </w:r>
      <w:r>
        <w:t xml:space="preserve">then </w:t>
      </w:r>
      <w:r w:rsidRPr="00CB2536">
        <w:t>Associate Minister of Health</w:t>
      </w:r>
      <w:r>
        <w:t xml:space="preserve"> Hon Peter Dunne</w:t>
      </w:r>
      <w:r w:rsidRPr="00CB2536">
        <w:t xml:space="preserve"> agreed that </w:t>
      </w:r>
      <w:r>
        <w:t>ACART</w:t>
      </w:r>
      <w:r w:rsidR="00AC6597">
        <w:t>’</w:t>
      </w:r>
      <w:r w:rsidRPr="00CB2536">
        <w:t xml:space="preserve">s work programme should include a limited review of these outdated guidelines, subject to further consideration by Cabinet. </w:t>
      </w:r>
      <w:r>
        <w:t>In May 2018, the Minister of Health, Hon Dr David Clark, also agreed to consider the scope of such a review.</w:t>
      </w:r>
    </w:p>
    <w:p w14:paraId="153E8E86" w14:textId="77777777" w:rsidR="00FF1207" w:rsidRPr="00DC62A4" w:rsidRDefault="00FF1207" w:rsidP="00FF1207">
      <w:pPr>
        <w:rPr>
          <w:highlight w:val="yellow"/>
        </w:rPr>
      </w:pPr>
    </w:p>
    <w:p w14:paraId="1BEE5CE2" w14:textId="77777777" w:rsidR="00FF1207" w:rsidRDefault="00FF1207" w:rsidP="00FF1207">
      <w:pPr>
        <w:rPr>
          <w:highlight w:val="yellow"/>
        </w:rPr>
      </w:pPr>
      <w:r w:rsidRPr="00DC62A4">
        <w:t xml:space="preserve">Membership changes saw us farewell Deputy Chair Mike Legge who </w:t>
      </w:r>
      <w:r w:rsidRPr="00D52676">
        <w:t xml:space="preserve">had reached the end of his </w:t>
      </w:r>
      <w:r>
        <w:t>six-</w:t>
      </w:r>
      <w:r w:rsidRPr="00D52676">
        <w:t>year term as the member with expertise in assisted reproductive procedures. We welcomed Karen Reader as the new member with expertise in that role. We also farewelled Catherine Poutasi</w:t>
      </w:r>
      <w:r>
        <w:t>,</w:t>
      </w:r>
      <w:r w:rsidRPr="00D52676">
        <w:t xml:space="preserve"> who had been a member of </w:t>
      </w:r>
      <w:r>
        <w:t>ACART</w:t>
      </w:r>
      <w:r w:rsidRPr="00D52676">
        <w:t xml:space="preserve"> </w:t>
      </w:r>
      <w:r w:rsidRPr="007235C9">
        <w:t>since April 2016</w:t>
      </w:r>
      <w:r>
        <w:t>.</w:t>
      </w:r>
    </w:p>
    <w:p w14:paraId="226E1867" w14:textId="77777777" w:rsidR="00FF1207" w:rsidRPr="00D52676" w:rsidRDefault="00FF1207" w:rsidP="00FF1207"/>
    <w:p w14:paraId="74AAFA23" w14:textId="77777777" w:rsidR="00FF1207" w:rsidRPr="00D52676" w:rsidRDefault="00FF1207" w:rsidP="00FF1207">
      <w:r w:rsidRPr="00D52676">
        <w:lastRenderedPageBreak/>
        <w:t>ACART undertook a considerable amount of work in the 2017</w:t>
      </w:r>
      <w:r>
        <w:t>/</w:t>
      </w:r>
      <w:r w:rsidRPr="00D52676">
        <w:t>18 period for a committee and secretariat of its size. We are very grateful to ACART</w:t>
      </w:r>
      <w:r w:rsidR="00AC6597">
        <w:t>’</w:t>
      </w:r>
      <w:r w:rsidRPr="00D52676">
        <w:t>s members who contribute significant expertise and time t</w:t>
      </w:r>
      <w:r>
        <w:t>o enable this work to progress.</w:t>
      </w:r>
    </w:p>
    <w:p w14:paraId="5E4AFEEF" w14:textId="77777777" w:rsidR="00FF1207" w:rsidRPr="00AE5BAB" w:rsidRDefault="00FF1207" w:rsidP="00FF1207"/>
    <w:p w14:paraId="7E22F827" w14:textId="77777777" w:rsidR="00FF1207" w:rsidRDefault="00FF1207" w:rsidP="00FF1207">
      <w:r w:rsidRPr="00AE5BAB">
        <w:t>ACART also continued its close working relationship with ECART, the Ministry of Health</w:t>
      </w:r>
      <w:r>
        <w:t xml:space="preserve"> (the Ministry)</w:t>
      </w:r>
      <w:r w:rsidRPr="00AE5BAB">
        <w:t xml:space="preserve"> and providers of fertility services. </w:t>
      </w:r>
      <w:r>
        <w:t>I would like</w:t>
      </w:r>
      <w:r w:rsidRPr="00AE5BAB">
        <w:t xml:space="preserve"> to take th</w:t>
      </w:r>
      <w:r>
        <w:t>is</w:t>
      </w:r>
      <w:r w:rsidRPr="00AE5BAB">
        <w:t xml:space="preserve"> opportunity to acknowledge the policy and administrative support the </w:t>
      </w:r>
      <w:r>
        <w:t>c</w:t>
      </w:r>
      <w:r w:rsidRPr="00AE5BAB">
        <w:t xml:space="preserve">ommittee receives from the Ministry and to thank the Ministry for </w:t>
      </w:r>
      <w:r>
        <w:t>this</w:t>
      </w:r>
      <w:r w:rsidRPr="00AE5BAB">
        <w:t xml:space="preserve"> ongoing support.</w:t>
      </w:r>
    </w:p>
    <w:p w14:paraId="1E96EE80" w14:textId="77777777" w:rsidR="00FF1207" w:rsidRPr="00D95588" w:rsidRDefault="00FF1207" w:rsidP="00FF1207"/>
    <w:p w14:paraId="1F486192" w14:textId="77777777" w:rsidR="00FF1207" w:rsidRPr="00B86546" w:rsidRDefault="00FF1207" w:rsidP="00FF1207">
      <w:pPr>
        <w:rPr>
          <w:rFonts w:cs="Arial"/>
          <w:noProof/>
          <w:lang w:eastAsia="en-NZ"/>
        </w:rPr>
      </w:pPr>
      <w:r w:rsidRPr="00DF5762">
        <w:rPr>
          <w:noProof/>
          <w:lang w:eastAsia="en-NZ"/>
        </w:rPr>
        <w:drawing>
          <wp:inline distT="0" distB="0" distL="0" distR="0" wp14:anchorId="3A0CBE1E" wp14:editId="15E65021">
            <wp:extent cx="2349500" cy="9886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9500" cy="988695"/>
                    </a:xfrm>
                    <a:prstGeom prst="rect">
                      <a:avLst/>
                    </a:prstGeom>
                    <a:noFill/>
                    <a:ln>
                      <a:noFill/>
                    </a:ln>
                  </pic:spPr>
                </pic:pic>
              </a:graphicData>
            </a:graphic>
          </wp:inline>
        </w:drawing>
      </w:r>
    </w:p>
    <w:p w14:paraId="36D3D2F0" w14:textId="77777777" w:rsidR="00FF1207" w:rsidRPr="00B86546" w:rsidRDefault="00FF1207" w:rsidP="00FF1207">
      <w:pPr>
        <w:rPr>
          <w:rFonts w:cs="Arial"/>
          <w:b/>
        </w:rPr>
      </w:pPr>
      <w:r>
        <w:rPr>
          <w:rFonts w:cs="Arial"/>
          <w:b/>
        </w:rPr>
        <w:t>Gillian Ferguson</w:t>
      </w:r>
    </w:p>
    <w:p w14:paraId="7750242A" w14:textId="77777777" w:rsidR="00FF1207" w:rsidRDefault="00FF1207" w:rsidP="00FF1207">
      <w:r w:rsidRPr="00B86546">
        <w:rPr>
          <w:rFonts w:cs="Arial"/>
        </w:rPr>
        <w:t>Chair, Advisory Committee on Assisted Reproductive Technology</w:t>
      </w:r>
    </w:p>
    <w:p w14:paraId="58885D70" w14:textId="77777777" w:rsidR="00110C6D" w:rsidRDefault="00110C6D" w:rsidP="00110C6D"/>
    <w:p w14:paraId="02756709" w14:textId="77777777" w:rsidR="00C71E30" w:rsidRPr="0088119F" w:rsidRDefault="00C71E30" w:rsidP="00110C6D"/>
    <w:p w14:paraId="6CFE7379" w14:textId="77777777" w:rsidR="002F174D" w:rsidRDefault="002F174D" w:rsidP="00372576">
      <w:pPr>
        <w:sectPr w:rsidR="002F174D" w:rsidSect="009F48DD">
          <w:headerReference w:type="even" r:id="rId11"/>
          <w:headerReference w:type="default" r:id="rId12"/>
          <w:footerReference w:type="even" r:id="rId13"/>
          <w:footerReference w:type="default" r:id="rId14"/>
          <w:headerReference w:type="first" r:id="rId15"/>
          <w:pgSz w:w="11907" w:h="16840" w:code="9"/>
          <w:pgMar w:top="1701" w:right="1418" w:bottom="1701" w:left="1701" w:header="0" w:footer="425" w:gutter="0"/>
          <w:pgNumType w:fmt="lowerRoman"/>
          <w:cols w:space="720"/>
          <w:titlePg/>
        </w:sectPr>
      </w:pPr>
    </w:p>
    <w:p w14:paraId="78A0D36E" w14:textId="77777777" w:rsidR="00762F00" w:rsidRDefault="00C86248" w:rsidP="002F174D">
      <w:pPr>
        <w:pStyle w:val="IntroHead"/>
      </w:pPr>
      <w:bookmarkStart w:id="4" w:name="_Toc405792991"/>
      <w:bookmarkStart w:id="5" w:name="_Toc405793224"/>
      <w:r w:rsidRPr="00741713">
        <w:lastRenderedPageBreak/>
        <w:t>Contents</w:t>
      </w:r>
      <w:bookmarkEnd w:id="4"/>
      <w:bookmarkEnd w:id="5"/>
    </w:p>
    <w:p w14:paraId="4CDC1813" w14:textId="10FC7C45" w:rsidR="00617387" w:rsidRDefault="00C7149F">
      <w:pPr>
        <w:pStyle w:val="TOC1"/>
        <w:rPr>
          <w:rFonts w:asciiTheme="minorHAnsi" w:eastAsiaTheme="minorEastAsia" w:hAnsiTheme="minorHAnsi" w:cstheme="minorBidi"/>
          <w:b w:val="0"/>
          <w:noProof/>
          <w:szCs w:val="22"/>
          <w:lang w:eastAsia="en-NZ"/>
        </w:rPr>
      </w:pPr>
      <w:r>
        <w:rPr>
          <w:b w:val="0"/>
        </w:rPr>
        <w:fldChar w:fldCharType="begin"/>
      </w:r>
      <w:r>
        <w:rPr>
          <w:b w:val="0"/>
        </w:rPr>
        <w:instrText xml:space="preserve"> TOC \o "1-2" \u </w:instrText>
      </w:r>
      <w:r>
        <w:rPr>
          <w:b w:val="0"/>
        </w:rPr>
        <w:fldChar w:fldCharType="separate"/>
      </w:r>
      <w:r w:rsidR="00617387">
        <w:rPr>
          <w:noProof/>
        </w:rPr>
        <w:t>Foreword</w:t>
      </w:r>
      <w:r w:rsidR="00617387">
        <w:rPr>
          <w:noProof/>
        </w:rPr>
        <w:tab/>
      </w:r>
      <w:r w:rsidR="00617387">
        <w:rPr>
          <w:noProof/>
        </w:rPr>
        <w:fldChar w:fldCharType="begin"/>
      </w:r>
      <w:r w:rsidR="00617387">
        <w:rPr>
          <w:noProof/>
        </w:rPr>
        <w:instrText xml:space="preserve"> PAGEREF _Toc530038544 \h </w:instrText>
      </w:r>
      <w:r w:rsidR="00617387">
        <w:rPr>
          <w:noProof/>
        </w:rPr>
      </w:r>
      <w:r w:rsidR="00617387">
        <w:rPr>
          <w:noProof/>
        </w:rPr>
        <w:fldChar w:fldCharType="separate"/>
      </w:r>
      <w:r w:rsidR="002F34F0">
        <w:rPr>
          <w:noProof/>
        </w:rPr>
        <w:t>iii</w:t>
      </w:r>
      <w:r w:rsidR="00617387">
        <w:rPr>
          <w:noProof/>
        </w:rPr>
        <w:fldChar w:fldCharType="end"/>
      </w:r>
    </w:p>
    <w:p w14:paraId="32946725" w14:textId="1F050CD6" w:rsidR="00617387" w:rsidRDefault="00617387">
      <w:pPr>
        <w:pStyle w:val="TOC1"/>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_Toc530038545 \h </w:instrText>
      </w:r>
      <w:r>
        <w:rPr>
          <w:noProof/>
        </w:rPr>
      </w:r>
      <w:r>
        <w:rPr>
          <w:noProof/>
        </w:rPr>
        <w:fldChar w:fldCharType="separate"/>
      </w:r>
      <w:r w:rsidR="002F34F0">
        <w:rPr>
          <w:noProof/>
        </w:rPr>
        <w:t>1</w:t>
      </w:r>
      <w:r>
        <w:rPr>
          <w:noProof/>
        </w:rPr>
        <w:fldChar w:fldCharType="end"/>
      </w:r>
    </w:p>
    <w:p w14:paraId="0245D2E8" w14:textId="297A46BB" w:rsidR="00617387" w:rsidRDefault="00617387">
      <w:pPr>
        <w:pStyle w:val="TOC2"/>
        <w:rPr>
          <w:rFonts w:asciiTheme="minorHAnsi" w:eastAsiaTheme="minorEastAsia" w:hAnsiTheme="minorHAnsi" w:cstheme="minorBidi"/>
          <w:noProof/>
          <w:sz w:val="22"/>
          <w:szCs w:val="22"/>
          <w:lang w:eastAsia="en-NZ"/>
        </w:rPr>
      </w:pPr>
      <w:r>
        <w:rPr>
          <w:noProof/>
        </w:rPr>
        <w:t>Purpose of this report</w:t>
      </w:r>
      <w:r>
        <w:rPr>
          <w:noProof/>
        </w:rPr>
        <w:tab/>
      </w:r>
      <w:r>
        <w:rPr>
          <w:noProof/>
        </w:rPr>
        <w:fldChar w:fldCharType="begin"/>
      </w:r>
      <w:r>
        <w:rPr>
          <w:noProof/>
        </w:rPr>
        <w:instrText xml:space="preserve"> PAGEREF _Toc530038546 \h </w:instrText>
      </w:r>
      <w:r>
        <w:rPr>
          <w:noProof/>
        </w:rPr>
      </w:r>
      <w:r>
        <w:rPr>
          <w:noProof/>
        </w:rPr>
        <w:fldChar w:fldCharType="separate"/>
      </w:r>
      <w:r w:rsidR="002F34F0">
        <w:rPr>
          <w:noProof/>
        </w:rPr>
        <w:t>1</w:t>
      </w:r>
      <w:r>
        <w:rPr>
          <w:noProof/>
        </w:rPr>
        <w:fldChar w:fldCharType="end"/>
      </w:r>
    </w:p>
    <w:p w14:paraId="4BB8C74D" w14:textId="198D64F6" w:rsidR="00617387" w:rsidRDefault="00617387">
      <w:pPr>
        <w:pStyle w:val="TOC2"/>
        <w:rPr>
          <w:rFonts w:asciiTheme="minorHAnsi" w:eastAsiaTheme="minorEastAsia" w:hAnsiTheme="minorHAnsi" w:cstheme="minorBidi"/>
          <w:noProof/>
          <w:sz w:val="22"/>
          <w:szCs w:val="22"/>
          <w:lang w:eastAsia="en-NZ"/>
        </w:rPr>
      </w:pPr>
      <w:r>
        <w:rPr>
          <w:noProof/>
        </w:rPr>
        <w:t>Background</w:t>
      </w:r>
      <w:r>
        <w:rPr>
          <w:noProof/>
        </w:rPr>
        <w:tab/>
      </w:r>
      <w:r>
        <w:rPr>
          <w:noProof/>
        </w:rPr>
        <w:fldChar w:fldCharType="begin"/>
      </w:r>
      <w:r>
        <w:rPr>
          <w:noProof/>
        </w:rPr>
        <w:instrText xml:space="preserve"> PAGEREF _Toc530038547 \h </w:instrText>
      </w:r>
      <w:r>
        <w:rPr>
          <w:noProof/>
        </w:rPr>
      </w:r>
      <w:r>
        <w:rPr>
          <w:noProof/>
        </w:rPr>
        <w:fldChar w:fldCharType="separate"/>
      </w:r>
      <w:r w:rsidR="002F34F0">
        <w:rPr>
          <w:noProof/>
        </w:rPr>
        <w:t>1</w:t>
      </w:r>
      <w:r>
        <w:rPr>
          <w:noProof/>
        </w:rPr>
        <w:fldChar w:fldCharType="end"/>
      </w:r>
    </w:p>
    <w:p w14:paraId="0AC2B796" w14:textId="65E4A9F5" w:rsidR="00617387" w:rsidRDefault="00617387">
      <w:pPr>
        <w:pStyle w:val="TOC2"/>
        <w:rPr>
          <w:rFonts w:asciiTheme="minorHAnsi" w:eastAsiaTheme="minorEastAsia" w:hAnsiTheme="minorHAnsi" w:cstheme="minorBidi"/>
          <w:noProof/>
          <w:sz w:val="22"/>
          <w:szCs w:val="22"/>
          <w:lang w:eastAsia="en-NZ"/>
        </w:rPr>
      </w:pPr>
      <w:r>
        <w:rPr>
          <w:noProof/>
        </w:rPr>
        <w:t>ACART’s functions</w:t>
      </w:r>
      <w:r>
        <w:rPr>
          <w:noProof/>
        </w:rPr>
        <w:tab/>
      </w:r>
      <w:r>
        <w:rPr>
          <w:noProof/>
        </w:rPr>
        <w:fldChar w:fldCharType="begin"/>
      </w:r>
      <w:r>
        <w:rPr>
          <w:noProof/>
        </w:rPr>
        <w:instrText xml:space="preserve"> PAGEREF _Toc530038548 \h </w:instrText>
      </w:r>
      <w:r>
        <w:rPr>
          <w:noProof/>
        </w:rPr>
      </w:r>
      <w:r>
        <w:rPr>
          <w:noProof/>
        </w:rPr>
        <w:fldChar w:fldCharType="separate"/>
      </w:r>
      <w:r w:rsidR="002F34F0">
        <w:rPr>
          <w:noProof/>
        </w:rPr>
        <w:t>1</w:t>
      </w:r>
      <w:r>
        <w:rPr>
          <w:noProof/>
        </w:rPr>
        <w:fldChar w:fldCharType="end"/>
      </w:r>
    </w:p>
    <w:p w14:paraId="6B099B1B" w14:textId="44965AB2" w:rsidR="00617387" w:rsidRDefault="00617387">
      <w:pPr>
        <w:pStyle w:val="TOC1"/>
        <w:rPr>
          <w:rFonts w:asciiTheme="minorHAnsi" w:eastAsiaTheme="minorEastAsia" w:hAnsiTheme="minorHAnsi" w:cstheme="minorBidi"/>
          <w:b w:val="0"/>
          <w:noProof/>
          <w:szCs w:val="22"/>
          <w:lang w:eastAsia="en-NZ"/>
        </w:rPr>
      </w:pPr>
      <w:r>
        <w:rPr>
          <w:noProof/>
        </w:rPr>
        <w:t>ACART’s work during 2017/18</w:t>
      </w:r>
      <w:r>
        <w:rPr>
          <w:noProof/>
        </w:rPr>
        <w:tab/>
      </w:r>
      <w:r>
        <w:rPr>
          <w:noProof/>
        </w:rPr>
        <w:fldChar w:fldCharType="begin"/>
      </w:r>
      <w:r>
        <w:rPr>
          <w:noProof/>
        </w:rPr>
        <w:instrText xml:space="preserve"> PAGEREF _Toc530038549 \h </w:instrText>
      </w:r>
      <w:r>
        <w:rPr>
          <w:noProof/>
        </w:rPr>
      </w:r>
      <w:r>
        <w:rPr>
          <w:noProof/>
        </w:rPr>
        <w:fldChar w:fldCharType="separate"/>
      </w:r>
      <w:r w:rsidR="002F34F0">
        <w:rPr>
          <w:noProof/>
        </w:rPr>
        <w:t>3</w:t>
      </w:r>
      <w:r>
        <w:rPr>
          <w:noProof/>
        </w:rPr>
        <w:fldChar w:fldCharType="end"/>
      </w:r>
    </w:p>
    <w:p w14:paraId="6A903BB0" w14:textId="5582AE2F" w:rsidR="00617387" w:rsidRDefault="00617387">
      <w:pPr>
        <w:pStyle w:val="TOC2"/>
        <w:rPr>
          <w:rFonts w:asciiTheme="minorHAnsi" w:eastAsiaTheme="minorEastAsia" w:hAnsiTheme="minorHAnsi" w:cstheme="minorBidi"/>
          <w:noProof/>
          <w:sz w:val="22"/>
          <w:szCs w:val="22"/>
          <w:lang w:eastAsia="en-NZ"/>
        </w:rPr>
      </w:pPr>
      <w:r>
        <w:rPr>
          <w:noProof/>
        </w:rPr>
        <w:t>ACART meetings</w:t>
      </w:r>
      <w:r>
        <w:rPr>
          <w:noProof/>
        </w:rPr>
        <w:tab/>
      </w:r>
      <w:r>
        <w:rPr>
          <w:noProof/>
        </w:rPr>
        <w:fldChar w:fldCharType="begin"/>
      </w:r>
      <w:r>
        <w:rPr>
          <w:noProof/>
        </w:rPr>
        <w:instrText xml:space="preserve"> PAGEREF _Toc530038550 \h </w:instrText>
      </w:r>
      <w:r>
        <w:rPr>
          <w:noProof/>
        </w:rPr>
      </w:r>
      <w:r>
        <w:rPr>
          <w:noProof/>
        </w:rPr>
        <w:fldChar w:fldCharType="separate"/>
      </w:r>
      <w:r w:rsidR="002F34F0">
        <w:rPr>
          <w:noProof/>
        </w:rPr>
        <w:t>3</w:t>
      </w:r>
      <w:r>
        <w:rPr>
          <w:noProof/>
        </w:rPr>
        <w:fldChar w:fldCharType="end"/>
      </w:r>
    </w:p>
    <w:p w14:paraId="3A4EC9E5" w14:textId="553E3595" w:rsidR="00617387" w:rsidRDefault="00617387">
      <w:pPr>
        <w:pStyle w:val="TOC2"/>
        <w:rPr>
          <w:rFonts w:asciiTheme="minorHAnsi" w:eastAsiaTheme="minorEastAsia" w:hAnsiTheme="minorHAnsi" w:cstheme="minorBidi"/>
          <w:noProof/>
          <w:sz w:val="22"/>
          <w:szCs w:val="22"/>
          <w:lang w:eastAsia="en-NZ"/>
        </w:rPr>
      </w:pPr>
      <w:r>
        <w:rPr>
          <w:noProof/>
        </w:rPr>
        <w:t>Guidelines projects in 2017/18</w:t>
      </w:r>
      <w:r>
        <w:rPr>
          <w:noProof/>
        </w:rPr>
        <w:tab/>
      </w:r>
      <w:r>
        <w:rPr>
          <w:noProof/>
        </w:rPr>
        <w:fldChar w:fldCharType="begin"/>
      </w:r>
      <w:r>
        <w:rPr>
          <w:noProof/>
        </w:rPr>
        <w:instrText xml:space="preserve"> PAGEREF _Toc530038551 \h </w:instrText>
      </w:r>
      <w:r>
        <w:rPr>
          <w:noProof/>
        </w:rPr>
      </w:r>
      <w:r>
        <w:rPr>
          <w:noProof/>
        </w:rPr>
        <w:fldChar w:fldCharType="separate"/>
      </w:r>
      <w:r w:rsidR="002F34F0">
        <w:rPr>
          <w:noProof/>
        </w:rPr>
        <w:t>3</w:t>
      </w:r>
      <w:r>
        <w:rPr>
          <w:noProof/>
        </w:rPr>
        <w:fldChar w:fldCharType="end"/>
      </w:r>
    </w:p>
    <w:p w14:paraId="7BA432CD" w14:textId="19E160C1" w:rsidR="00617387" w:rsidRDefault="00617387">
      <w:pPr>
        <w:pStyle w:val="TOC2"/>
        <w:rPr>
          <w:rFonts w:asciiTheme="minorHAnsi" w:eastAsiaTheme="minorEastAsia" w:hAnsiTheme="minorHAnsi" w:cstheme="minorBidi"/>
          <w:noProof/>
          <w:sz w:val="22"/>
          <w:szCs w:val="22"/>
          <w:lang w:eastAsia="en-NZ"/>
        </w:rPr>
      </w:pPr>
      <w:r>
        <w:rPr>
          <w:noProof/>
        </w:rPr>
        <w:t>ACART’s monitoring functions</w:t>
      </w:r>
      <w:r>
        <w:rPr>
          <w:noProof/>
        </w:rPr>
        <w:tab/>
      </w:r>
      <w:r>
        <w:rPr>
          <w:noProof/>
        </w:rPr>
        <w:fldChar w:fldCharType="begin"/>
      </w:r>
      <w:r>
        <w:rPr>
          <w:noProof/>
        </w:rPr>
        <w:instrText xml:space="preserve"> PAGEREF _Toc530038552 \h </w:instrText>
      </w:r>
      <w:r>
        <w:rPr>
          <w:noProof/>
        </w:rPr>
      </w:r>
      <w:r>
        <w:rPr>
          <w:noProof/>
        </w:rPr>
        <w:fldChar w:fldCharType="separate"/>
      </w:r>
      <w:r w:rsidR="002F34F0">
        <w:rPr>
          <w:noProof/>
        </w:rPr>
        <w:t>4</w:t>
      </w:r>
      <w:r>
        <w:rPr>
          <w:noProof/>
        </w:rPr>
        <w:fldChar w:fldCharType="end"/>
      </w:r>
    </w:p>
    <w:p w14:paraId="653DCFCB" w14:textId="7E45E34A" w:rsidR="00617387" w:rsidRDefault="00617387">
      <w:pPr>
        <w:pStyle w:val="TOC2"/>
        <w:rPr>
          <w:rFonts w:asciiTheme="minorHAnsi" w:eastAsiaTheme="minorEastAsia" w:hAnsiTheme="minorHAnsi" w:cstheme="minorBidi"/>
          <w:noProof/>
          <w:sz w:val="22"/>
          <w:szCs w:val="22"/>
          <w:lang w:eastAsia="en-NZ"/>
        </w:rPr>
      </w:pPr>
      <w:r>
        <w:rPr>
          <w:noProof/>
          <w:lang w:eastAsia="en-US"/>
        </w:rPr>
        <w:t xml:space="preserve">Other issues considered by ACART during </w:t>
      </w:r>
      <w:r>
        <w:rPr>
          <w:noProof/>
        </w:rPr>
        <w:t>2017</w:t>
      </w:r>
      <w:r>
        <w:rPr>
          <w:noProof/>
          <w:lang w:eastAsia="en-US"/>
        </w:rPr>
        <w:t>/18</w:t>
      </w:r>
      <w:r>
        <w:rPr>
          <w:noProof/>
        </w:rPr>
        <w:tab/>
      </w:r>
      <w:r>
        <w:rPr>
          <w:noProof/>
        </w:rPr>
        <w:fldChar w:fldCharType="begin"/>
      </w:r>
      <w:r>
        <w:rPr>
          <w:noProof/>
        </w:rPr>
        <w:instrText xml:space="preserve"> PAGEREF _Toc530038553 \h </w:instrText>
      </w:r>
      <w:r>
        <w:rPr>
          <w:noProof/>
        </w:rPr>
      </w:r>
      <w:r>
        <w:rPr>
          <w:noProof/>
        </w:rPr>
        <w:fldChar w:fldCharType="separate"/>
      </w:r>
      <w:r w:rsidR="002F34F0">
        <w:rPr>
          <w:noProof/>
        </w:rPr>
        <w:t>5</w:t>
      </w:r>
      <w:r>
        <w:rPr>
          <w:noProof/>
        </w:rPr>
        <w:fldChar w:fldCharType="end"/>
      </w:r>
    </w:p>
    <w:p w14:paraId="0F597930" w14:textId="1FCABE16" w:rsidR="00617387" w:rsidRDefault="00617387">
      <w:pPr>
        <w:pStyle w:val="TOC2"/>
        <w:rPr>
          <w:rFonts w:asciiTheme="minorHAnsi" w:eastAsiaTheme="minorEastAsia" w:hAnsiTheme="minorHAnsi" w:cstheme="minorBidi"/>
          <w:noProof/>
          <w:sz w:val="22"/>
          <w:szCs w:val="22"/>
          <w:lang w:eastAsia="en-NZ"/>
        </w:rPr>
      </w:pPr>
      <w:r>
        <w:rPr>
          <w:noProof/>
        </w:rPr>
        <w:t>Conference attendance</w:t>
      </w:r>
      <w:r>
        <w:rPr>
          <w:noProof/>
        </w:rPr>
        <w:tab/>
      </w:r>
      <w:r>
        <w:rPr>
          <w:noProof/>
        </w:rPr>
        <w:fldChar w:fldCharType="begin"/>
      </w:r>
      <w:r>
        <w:rPr>
          <w:noProof/>
        </w:rPr>
        <w:instrText xml:space="preserve"> PAGEREF _Toc530038554 \h </w:instrText>
      </w:r>
      <w:r>
        <w:rPr>
          <w:noProof/>
        </w:rPr>
      </w:r>
      <w:r>
        <w:rPr>
          <w:noProof/>
        </w:rPr>
        <w:fldChar w:fldCharType="separate"/>
      </w:r>
      <w:r w:rsidR="002F34F0">
        <w:rPr>
          <w:noProof/>
        </w:rPr>
        <w:t>6</w:t>
      </w:r>
      <w:r>
        <w:rPr>
          <w:noProof/>
        </w:rPr>
        <w:fldChar w:fldCharType="end"/>
      </w:r>
    </w:p>
    <w:p w14:paraId="768AE320" w14:textId="3AA18BB3" w:rsidR="00617387" w:rsidRDefault="00617387">
      <w:pPr>
        <w:pStyle w:val="TOC2"/>
        <w:rPr>
          <w:rFonts w:asciiTheme="minorHAnsi" w:eastAsiaTheme="minorEastAsia" w:hAnsiTheme="minorHAnsi" w:cstheme="minorBidi"/>
          <w:noProof/>
          <w:sz w:val="22"/>
          <w:szCs w:val="22"/>
          <w:lang w:eastAsia="en-NZ"/>
        </w:rPr>
      </w:pPr>
      <w:r>
        <w:rPr>
          <w:noProof/>
        </w:rPr>
        <w:t>Publications</w:t>
      </w:r>
      <w:r>
        <w:rPr>
          <w:noProof/>
        </w:rPr>
        <w:tab/>
      </w:r>
      <w:r>
        <w:rPr>
          <w:noProof/>
        </w:rPr>
        <w:fldChar w:fldCharType="begin"/>
      </w:r>
      <w:r>
        <w:rPr>
          <w:noProof/>
        </w:rPr>
        <w:instrText xml:space="preserve"> PAGEREF _Toc530038555 \h </w:instrText>
      </w:r>
      <w:r>
        <w:rPr>
          <w:noProof/>
        </w:rPr>
      </w:r>
      <w:r>
        <w:rPr>
          <w:noProof/>
        </w:rPr>
        <w:fldChar w:fldCharType="separate"/>
      </w:r>
      <w:r w:rsidR="002F34F0">
        <w:rPr>
          <w:noProof/>
        </w:rPr>
        <w:t>6</w:t>
      </w:r>
      <w:r>
        <w:rPr>
          <w:noProof/>
        </w:rPr>
        <w:fldChar w:fldCharType="end"/>
      </w:r>
    </w:p>
    <w:p w14:paraId="493847C6" w14:textId="5D809639" w:rsidR="00617387" w:rsidRDefault="00617387">
      <w:pPr>
        <w:pStyle w:val="TOC1"/>
        <w:rPr>
          <w:rFonts w:asciiTheme="minorHAnsi" w:eastAsiaTheme="minorEastAsia" w:hAnsiTheme="minorHAnsi" w:cstheme="minorBidi"/>
          <w:b w:val="0"/>
          <w:noProof/>
          <w:szCs w:val="22"/>
          <w:lang w:eastAsia="en-NZ"/>
        </w:rPr>
      </w:pPr>
      <w:r>
        <w:rPr>
          <w:noProof/>
        </w:rPr>
        <w:t>ECART decisions 2017/18</w:t>
      </w:r>
      <w:r>
        <w:rPr>
          <w:noProof/>
        </w:rPr>
        <w:tab/>
      </w:r>
      <w:r>
        <w:rPr>
          <w:noProof/>
        </w:rPr>
        <w:fldChar w:fldCharType="begin"/>
      </w:r>
      <w:r>
        <w:rPr>
          <w:noProof/>
        </w:rPr>
        <w:instrText xml:space="preserve"> PAGEREF _Toc530038556 \h </w:instrText>
      </w:r>
      <w:r>
        <w:rPr>
          <w:noProof/>
        </w:rPr>
      </w:r>
      <w:r>
        <w:rPr>
          <w:noProof/>
        </w:rPr>
        <w:fldChar w:fldCharType="separate"/>
      </w:r>
      <w:r w:rsidR="002F34F0">
        <w:rPr>
          <w:noProof/>
        </w:rPr>
        <w:t>7</w:t>
      </w:r>
      <w:r>
        <w:rPr>
          <w:noProof/>
        </w:rPr>
        <w:fldChar w:fldCharType="end"/>
      </w:r>
    </w:p>
    <w:p w14:paraId="0F26483B" w14:textId="65B45584" w:rsidR="00617387" w:rsidRDefault="00617387">
      <w:pPr>
        <w:pStyle w:val="TOC1"/>
        <w:rPr>
          <w:rFonts w:asciiTheme="minorHAnsi" w:eastAsiaTheme="minorEastAsia" w:hAnsiTheme="minorHAnsi" w:cstheme="minorBidi"/>
          <w:b w:val="0"/>
          <w:noProof/>
          <w:szCs w:val="22"/>
          <w:lang w:eastAsia="en-NZ"/>
        </w:rPr>
      </w:pPr>
      <w:r w:rsidRPr="008A6630">
        <w:rPr>
          <w:rFonts w:eastAsia="Calibri"/>
          <w:noProof/>
          <w:lang w:eastAsia="en-US"/>
        </w:rPr>
        <w:t>Governance</w:t>
      </w:r>
      <w:r>
        <w:rPr>
          <w:noProof/>
        </w:rPr>
        <w:tab/>
      </w:r>
      <w:r>
        <w:rPr>
          <w:noProof/>
        </w:rPr>
        <w:fldChar w:fldCharType="begin"/>
      </w:r>
      <w:r>
        <w:rPr>
          <w:noProof/>
        </w:rPr>
        <w:instrText xml:space="preserve"> PAGEREF _Toc530038557 \h </w:instrText>
      </w:r>
      <w:r>
        <w:rPr>
          <w:noProof/>
        </w:rPr>
      </w:r>
      <w:r>
        <w:rPr>
          <w:noProof/>
        </w:rPr>
        <w:fldChar w:fldCharType="separate"/>
      </w:r>
      <w:r w:rsidR="002F34F0">
        <w:rPr>
          <w:noProof/>
        </w:rPr>
        <w:t>8</w:t>
      </w:r>
      <w:r>
        <w:rPr>
          <w:noProof/>
        </w:rPr>
        <w:fldChar w:fldCharType="end"/>
      </w:r>
    </w:p>
    <w:p w14:paraId="4AADB5FB" w14:textId="37D8C52F" w:rsidR="00617387" w:rsidRDefault="00617387">
      <w:pPr>
        <w:pStyle w:val="TOC2"/>
        <w:rPr>
          <w:rFonts w:asciiTheme="minorHAnsi" w:eastAsiaTheme="minorEastAsia" w:hAnsiTheme="minorHAnsi" w:cstheme="minorBidi"/>
          <w:noProof/>
          <w:sz w:val="22"/>
          <w:szCs w:val="22"/>
          <w:lang w:eastAsia="en-NZ"/>
        </w:rPr>
      </w:pPr>
      <w:r w:rsidRPr="008A6630">
        <w:rPr>
          <w:rFonts w:eastAsia="Calibri"/>
          <w:noProof/>
          <w:lang w:eastAsia="en-US"/>
        </w:rPr>
        <w:t>Chair and Deputy Chair</w:t>
      </w:r>
      <w:r>
        <w:rPr>
          <w:noProof/>
        </w:rPr>
        <w:tab/>
      </w:r>
      <w:r>
        <w:rPr>
          <w:noProof/>
        </w:rPr>
        <w:fldChar w:fldCharType="begin"/>
      </w:r>
      <w:r>
        <w:rPr>
          <w:noProof/>
        </w:rPr>
        <w:instrText xml:space="preserve"> PAGEREF _Toc530038558 \h </w:instrText>
      </w:r>
      <w:r>
        <w:rPr>
          <w:noProof/>
        </w:rPr>
      </w:r>
      <w:r>
        <w:rPr>
          <w:noProof/>
        </w:rPr>
        <w:fldChar w:fldCharType="separate"/>
      </w:r>
      <w:r w:rsidR="002F34F0">
        <w:rPr>
          <w:noProof/>
        </w:rPr>
        <w:t>8</w:t>
      </w:r>
      <w:r>
        <w:rPr>
          <w:noProof/>
        </w:rPr>
        <w:fldChar w:fldCharType="end"/>
      </w:r>
    </w:p>
    <w:p w14:paraId="052B4105" w14:textId="41FC8E28" w:rsidR="00617387" w:rsidRDefault="00617387">
      <w:pPr>
        <w:pStyle w:val="TOC2"/>
        <w:rPr>
          <w:rFonts w:asciiTheme="minorHAnsi" w:eastAsiaTheme="minorEastAsia" w:hAnsiTheme="minorHAnsi" w:cstheme="minorBidi"/>
          <w:noProof/>
          <w:sz w:val="22"/>
          <w:szCs w:val="22"/>
          <w:lang w:eastAsia="en-NZ"/>
        </w:rPr>
      </w:pPr>
      <w:r w:rsidRPr="008A6630">
        <w:rPr>
          <w:rFonts w:eastAsia="Calibri"/>
          <w:noProof/>
          <w:lang w:eastAsia="en-US"/>
        </w:rPr>
        <w:t>Contact with the Minister of Health</w:t>
      </w:r>
      <w:r>
        <w:rPr>
          <w:noProof/>
        </w:rPr>
        <w:tab/>
      </w:r>
      <w:r>
        <w:rPr>
          <w:noProof/>
        </w:rPr>
        <w:fldChar w:fldCharType="begin"/>
      </w:r>
      <w:r>
        <w:rPr>
          <w:noProof/>
        </w:rPr>
        <w:instrText xml:space="preserve"> PAGEREF _Toc530038559 \h </w:instrText>
      </w:r>
      <w:r>
        <w:rPr>
          <w:noProof/>
        </w:rPr>
      </w:r>
      <w:r>
        <w:rPr>
          <w:noProof/>
        </w:rPr>
        <w:fldChar w:fldCharType="separate"/>
      </w:r>
      <w:r w:rsidR="002F34F0">
        <w:rPr>
          <w:noProof/>
        </w:rPr>
        <w:t>8</w:t>
      </w:r>
      <w:r>
        <w:rPr>
          <w:noProof/>
        </w:rPr>
        <w:fldChar w:fldCharType="end"/>
      </w:r>
    </w:p>
    <w:p w14:paraId="676A0055" w14:textId="715BF8BE" w:rsidR="00617387" w:rsidRDefault="00617387">
      <w:pPr>
        <w:pStyle w:val="TOC1"/>
        <w:rPr>
          <w:rFonts w:asciiTheme="minorHAnsi" w:eastAsiaTheme="minorEastAsia" w:hAnsiTheme="minorHAnsi" w:cstheme="minorBidi"/>
          <w:b w:val="0"/>
          <w:noProof/>
          <w:szCs w:val="22"/>
          <w:lang w:eastAsia="en-NZ"/>
        </w:rPr>
      </w:pPr>
      <w:r>
        <w:rPr>
          <w:noProof/>
        </w:rPr>
        <w:t>Appendix 1: ACART membership</w:t>
      </w:r>
      <w:r>
        <w:rPr>
          <w:noProof/>
        </w:rPr>
        <w:tab/>
      </w:r>
      <w:r>
        <w:rPr>
          <w:noProof/>
        </w:rPr>
        <w:fldChar w:fldCharType="begin"/>
      </w:r>
      <w:r>
        <w:rPr>
          <w:noProof/>
        </w:rPr>
        <w:instrText xml:space="preserve"> PAGEREF _Toc530038560 \h </w:instrText>
      </w:r>
      <w:r>
        <w:rPr>
          <w:noProof/>
        </w:rPr>
      </w:r>
      <w:r>
        <w:rPr>
          <w:noProof/>
        </w:rPr>
        <w:fldChar w:fldCharType="separate"/>
      </w:r>
      <w:r w:rsidR="002F34F0">
        <w:rPr>
          <w:noProof/>
        </w:rPr>
        <w:t>9</w:t>
      </w:r>
      <w:r>
        <w:rPr>
          <w:noProof/>
        </w:rPr>
        <w:fldChar w:fldCharType="end"/>
      </w:r>
    </w:p>
    <w:p w14:paraId="689B9A76" w14:textId="10CECB5E" w:rsidR="00617387" w:rsidRDefault="00617387">
      <w:pPr>
        <w:pStyle w:val="TOC2"/>
        <w:rPr>
          <w:rFonts w:asciiTheme="minorHAnsi" w:eastAsiaTheme="minorEastAsia" w:hAnsiTheme="minorHAnsi" w:cstheme="minorBidi"/>
          <w:noProof/>
          <w:sz w:val="22"/>
          <w:szCs w:val="22"/>
          <w:lang w:eastAsia="en-NZ"/>
        </w:rPr>
      </w:pPr>
      <w:r>
        <w:rPr>
          <w:noProof/>
        </w:rPr>
        <w:t>ACART members in the period</w:t>
      </w:r>
      <w:r>
        <w:rPr>
          <w:noProof/>
        </w:rPr>
        <w:tab/>
      </w:r>
      <w:r>
        <w:rPr>
          <w:noProof/>
        </w:rPr>
        <w:fldChar w:fldCharType="begin"/>
      </w:r>
      <w:r>
        <w:rPr>
          <w:noProof/>
        </w:rPr>
        <w:instrText xml:space="preserve"> PAGEREF _Toc530038561 \h </w:instrText>
      </w:r>
      <w:r>
        <w:rPr>
          <w:noProof/>
        </w:rPr>
      </w:r>
      <w:r>
        <w:rPr>
          <w:noProof/>
        </w:rPr>
        <w:fldChar w:fldCharType="separate"/>
      </w:r>
      <w:r w:rsidR="002F34F0">
        <w:rPr>
          <w:noProof/>
        </w:rPr>
        <w:t>9</w:t>
      </w:r>
      <w:r>
        <w:rPr>
          <w:noProof/>
        </w:rPr>
        <w:fldChar w:fldCharType="end"/>
      </w:r>
    </w:p>
    <w:p w14:paraId="34819C0D" w14:textId="445C0C7B" w:rsidR="00617387" w:rsidRDefault="00617387">
      <w:pPr>
        <w:pStyle w:val="TOC2"/>
        <w:rPr>
          <w:rFonts w:asciiTheme="minorHAnsi" w:eastAsiaTheme="minorEastAsia" w:hAnsiTheme="minorHAnsi" w:cstheme="minorBidi"/>
          <w:noProof/>
          <w:sz w:val="22"/>
          <w:szCs w:val="22"/>
          <w:lang w:eastAsia="en-NZ"/>
        </w:rPr>
      </w:pPr>
      <w:r>
        <w:rPr>
          <w:noProof/>
        </w:rPr>
        <w:t>Secretariat staff members</w:t>
      </w:r>
      <w:r>
        <w:rPr>
          <w:noProof/>
        </w:rPr>
        <w:tab/>
      </w:r>
      <w:r>
        <w:rPr>
          <w:noProof/>
        </w:rPr>
        <w:fldChar w:fldCharType="begin"/>
      </w:r>
      <w:r>
        <w:rPr>
          <w:noProof/>
        </w:rPr>
        <w:instrText xml:space="preserve"> PAGEREF _Toc530038562 \h </w:instrText>
      </w:r>
      <w:r>
        <w:rPr>
          <w:noProof/>
        </w:rPr>
      </w:r>
      <w:r>
        <w:rPr>
          <w:noProof/>
        </w:rPr>
        <w:fldChar w:fldCharType="separate"/>
      </w:r>
      <w:r w:rsidR="002F34F0">
        <w:rPr>
          <w:noProof/>
        </w:rPr>
        <w:t>9</w:t>
      </w:r>
      <w:r>
        <w:rPr>
          <w:noProof/>
        </w:rPr>
        <w:fldChar w:fldCharType="end"/>
      </w:r>
    </w:p>
    <w:p w14:paraId="6B4C69E0" w14:textId="3138245E" w:rsidR="00617387" w:rsidRDefault="00617387">
      <w:pPr>
        <w:pStyle w:val="TOC2"/>
        <w:rPr>
          <w:rFonts w:asciiTheme="minorHAnsi" w:eastAsiaTheme="minorEastAsia" w:hAnsiTheme="minorHAnsi" w:cstheme="minorBidi"/>
          <w:noProof/>
          <w:sz w:val="22"/>
          <w:szCs w:val="22"/>
          <w:lang w:eastAsia="en-NZ"/>
        </w:rPr>
      </w:pPr>
      <w:r>
        <w:rPr>
          <w:noProof/>
        </w:rPr>
        <w:t>Biographies of ACART members</w:t>
      </w:r>
      <w:r>
        <w:rPr>
          <w:noProof/>
        </w:rPr>
        <w:tab/>
      </w:r>
      <w:r>
        <w:rPr>
          <w:noProof/>
        </w:rPr>
        <w:fldChar w:fldCharType="begin"/>
      </w:r>
      <w:r>
        <w:rPr>
          <w:noProof/>
        </w:rPr>
        <w:instrText xml:space="preserve"> PAGEREF _Toc530038563 \h </w:instrText>
      </w:r>
      <w:r>
        <w:rPr>
          <w:noProof/>
        </w:rPr>
      </w:r>
      <w:r>
        <w:rPr>
          <w:noProof/>
        </w:rPr>
        <w:fldChar w:fldCharType="separate"/>
      </w:r>
      <w:r w:rsidR="002F34F0">
        <w:rPr>
          <w:noProof/>
        </w:rPr>
        <w:t>9</w:t>
      </w:r>
      <w:r>
        <w:rPr>
          <w:noProof/>
        </w:rPr>
        <w:fldChar w:fldCharType="end"/>
      </w:r>
    </w:p>
    <w:p w14:paraId="6D869754" w14:textId="658B64B0" w:rsidR="00617387" w:rsidRDefault="00617387">
      <w:pPr>
        <w:pStyle w:val="TOC1"/>
        <w:rPr>
          <w:rFonts w:asciiTheme="minorHAnsi" w:eastAsiaTheme="minorEastAsia" w:hAnsiTheme="minorHAnsi" w:cstheme="minorBidi"/>
          <w:b w:val="0"/>
          <w:noProof/>
          <w:szCs w:val="22"/>
          <w:lang w:eastAsia="en-NZ"/>
        </w:rPr>
      </w:pPr>
      <w:r>
        <w:rPr>
          <w:noProof/>
        </w:rPr>
        <w:t>Appendix 2: Member attendance at full ACART meetings</w:t>
      </w:r>
      <w:r>
        <w:rPr>
          <w:noProof/>
        </w:rPr>
        <w:tab/>
      </w:r>
      <w:r>
        <w:rPr>
          <w:noProof/>
        </w:rPr>
        <w:fldChar w:fldCharType="begin"/>
      </w:r>
      <w:r>
        <w:rPr>
          <w:noProof/>
        </w:rPr>
        <w:instrText xml:space="preserve"> PAGEREF _Toc530038564 \h </w:instrText>
      </w:r>
      <w:r>
        <w:rPr>
          <w:noProof/>
        </w:rPr>
      </w:r>
      <w:r>
        <w:rPr>
          <w:noProof/>
        </w:rPr>
        <w:fldChar w:fldCharType="separate"/>
      </w:r>
      <w:r w:rsidR="002F34F0">
        <w:rPr>
          <w:noProof/>
        </w:rPr>
        <w:t>15</w:t>
      </w:r>
      <w:r>
        <w:rPr>
          <w:noProof/>
        </w:rPr>
        <w:fldChar w:fldCharType="end"/>
      </w:r>
    </w:p>
    <w:p w14:paraId="5F687384" w14:textId="0A4E1B28" w:rsidR="00617387" w:rsidRDefault="00617387">
      <w:pPr>
        <w:pStyle w:val="TOC1"/>
        <w:rPr>
          <w:rFonts w:asciiTheme="minorHAnsi" w:eastAsiaTheme="minorEastAsia" w:hAnsiTheme="minorHAnsi" w:cstheme="minorBidi"/>
          <w:b w:val="0"/>
          <w:noProof/>
          <w:szCs w:val="22"/>
          <w:lang w:eastAsia="en-NZ"/>
        </w:rPr>
      </w:pPr>
      <w:r>
        <w:rPr>
          <w:noProof/>
        </w:rPr>
        <w:t>Appendix 3: ACART working groups</w:t>
      </w:r>
      <w:r>
        <w:rPr>
          <w:noProof/>
        </w:rPr>
        <w:tab/>
      </w:r>
      <w:r>
        <w:rPr>
          <w:noProof/>
        </w:rPr>
        <w:fldChar w:fldCharType="begin"/>
      </w:r>
      <w:r>
        <w:rPr>
          <w:noProof/>
        </w:rPr>
        <w:instrText xml:space="preserve"> PAGEREF _Toc530038565 \h </w:instrText>
      </w:r>
      <w:r>
        <w:rPr>
          <w:noProof/>
        </w:rPr>
      </w:r>
      <w:r>
        <w:rPr>
          <w:noProof/>
        </w:rPr>
        <w:fldChar w:fldCharType="separate"/>
      </w:r>
      <w:r w:rsidR="002F34F0">
        <w:rPr>
          <w:noProof/>
        </w:rPr>
        <w:t>16</w:t>
      </w:r>
      <w:r>
        <w:rPr>
          <w:noProof/>
        </w:rPr>
        <w:fldChar w:fldCharType="end"/>
      </w:r>
    </w:p>
    <w:p w14:paraId="45246E7D" w14:textId="77777777" w:rsidR="00C86248" w:rsidRPr="004D655D" w:rsidRDefault="00C7149F" w:rsidP="00A66034">
      <w:r>
        <w:rPr>
          <w:b/>
        </w:rPr>
        <w:fldChar w:fldCharType="end"/>
      </w:r>
    </w:p>
    <w:p w14:paraId="21AF7B97" w14:textId="77777777" w:rsidR="00C86248" w:rsidRPr="004D655D" w:rsidRDefault="00C86248" w:rsidP="00A66034"/>
    <w:p w14:paraId="642522F3" w14:textId="77777777" w:rsidR="00C86248" w:rsidRPr="004D655D" w:rsidRDefault="00C86248" w:rsidP="00A66034">
      <w:pPr>
        <w:sectPr w:rsidR="00C86248" w:rsidRPr="004D655D" w:rsidSect="009F48DD">
          <w:headerReference w:type="first" r:id="rId16"/>
          <w:footerReference w:type="first" r:id="rId17"/>
          <w:pgSz w:w="11907" w:h="16840" w:code="9"/>
          <w:pgMar w:top="1701" w:right="1418" w:bottom="1701" w:left="1701" w:header="0" w:footer="425" w:gutter="0"/>
          <w:pgNumType w:fmt="lowerRoman"/>
          <w:cols w:space="720"/>
          <w:titlePg/>
        </w:sectPr>
      </w:pPr>
    </w:p>
    <w:p w14:paraId="7FBAAEF9" w14:textId="77777777" w:rsidR="00762F00" w:rsidRDefault="00543A52" w:rsidP="00FA0914">
      <w:pPr>
        <w:pStyle w:val="Heading1"/>
      </w:pPr>
      <w:bookmarkStart w:id="6" w:name="_Toc530038545"/>
      <w:r>
        <w:lastRenderedPageBreak/>
        <w:t>Introduction</w:t>
      </w:r>
      <w:bookmarkEnd w:id="6"/>
    </w:p>
    <w:p w14:paraId="37D77979" w14:textId="77777777" w:rsidR="00110C6D" w:rsidRPr="00D41ACA" w:rsidRDefault="00110C6D" w:rsidP="00110C6D">
      <w:pPr>
        <w:pStyle w:val="Heading2"/>
      </w:pPr>
      <w:bookmarkStart w:id="7" w:name="_Toc493926778"/>
      <w:bookmarkStart w:id="8" w:name="_Toc530038546"/>
      <w:r w:rsidRPr="00923B03">
        <w:t xml:space="preserve">Purpose of this </w:t>
      </w:r>
      <w:r>
        <w:t>report</w:t>
      </w:r>
      <w:bookmarkEnd w:id="7"/>
      <w:bookmarkEnd w:id="8"/>
    </w:p>
    <w:p w14:paraId="605BE9E7" w14:textId="77777777" w:rsidR="00FF1207" w:rsidRDefault="00FF1207" w:rsidP="00FF1207">
      <w:r w:rsidRPr="00972477">
        <w:t xml:space="preserve">Section 42(3) of the </w:t>
      </w:r>
      <w:r>
        <w:t>Human Assisted Reproductive Technology (</w:t>
      </w:r>
      <w:r w:rsidRPr="00972477">
        <w:t>HART</w:t>
      </w:r>
      <w:r>
        <w:t>)</w:t>
      </w:r>
      <w:r w:rsidRPr="00972477">
        <w:t xml:space="preserve"> Act</w:t>
      </w:r>
      <w:r w:rsidRPr="004D294E">
        <w:t xml:space="preserve"> </w:t>
      </w:r>
      <w:r>
        <w:t xml:space="preserve">2004 </w:t>
      </w:r>
      <w:r w:rsidRPr="004D294E">
        <w:t xml:space="preserve">requires </w:t>
      </w:r>
      <w:r>
        <w:t>the Advisory Committee on Assisted Reproductive Technology (</w:t>
      </w:r>
      <w:r w:rsidRPr="004D294E">
        <w:t>ACART</w:t>
      </w:r>
      <w:r>
        <w:t>)</w:t>
      </w:r>
      <w:r w:rsidRPr="004D294E">
        <w:t xml:space="preserve">, as soon </w:t>
      </w:r>
      <w:r w:rsidRPr="006C6728">
        <w:t>as practicable after each 12</w:t>
      </w:r>
      <w:r>
        <w:noBreakHyphen/>
      </w:r>
      <w:r w:rsidRPr="006C6728">
        <w:t>month period</w:t>
      </w:r>
      <w:r>
        <w:t>,</w:t>
      </w:r>
      <w:r w:rsidRPr="006C6728">
        <w:t xml:space="preserve"> ending on 30 June, to </w:t>
      </w:r>
      <w:r>
        <w:t>provide</w:t>
      </w:r>
      <w:r w:rsidRPr="006C6728">
        <w:t xml:space="preserve"> the Minister of Health </w:t>
      </w:r>
      <w:r>
        <w:t xml:space="preserve">(the Minister) with </w:t>
      </w:r>
      <w:r w:rsidRPr="006C6728">
        <w:t>a</w:t>
      </w:r>
      <w:r w:rsidRPr="004D294E">
        <w:t xml:space="preserve"> report on</w:t>
      </w:r>
      <w:r>
        <w:t>:</w:t>
      </w:r>
    </w:p>
    <w:p w14:paraId="41291FAE" w14:textId="77777777" w:rsidR="00FF1207" w:rsidRDefault="00FF1207" w:rsidP="00FF1207">
      <w:pPr>
        <w:pStyle w:val="Bullet"/>
      </w:pPr>
      <w:r>
        <w:t>its progress in carrying out its functions</w:t>
      </w:r>
    </w:p>
    <w:p w14:paraId="61B12B1A" w14:textId="77777777" w:rsidR="00FF1207" w:rsidRDefault="00FF1207" w:rsidP="00FF1207">
      <w:pPr>
        <w:pStyle w:val="Bullet"/>
      </w:pPr>
      <w:r>
        <w:t xml:space="preserve">the number and kinds of decisions made by the </w:t>
      </w:r>
      <w:r w:rsidRPr="00D95588">
        <w:t>Ethics Committee on Assisted Reproductive Technology (</w:t>
      </w:r>
      <w:r>
        <w:t>ECART) in that period.</w:t>
      </w:r>
    </w:p>
    <w:p w14:paraId="64CF7CEE" w14:textId="77777777" w:rsidR="00FF1207" w:rsidRDefault="00FF1207" w:rsidP="00FF1207"/>
    <w:p w14:paraId="06F8934D" w14:textId="77777777" w:rsidR="00FF1207" w:rsidRDefault="00FF1207" w:rsidP="00FF1207">
      <w:pPr>
        <w:pStyle w:val="Heading2"/>
      </w:pPr>
      <w:bookmarkStart w:id="9" w:name="_Toc150869213"/>
      <w:bookmarkStart w:id="10" w:name="_Toc178338220"/>
      <w:bookmarkStart w:id="11" w:name="_Toc206837284"/>
      <w:bookmarkStart w:id="12" w:name="_Toc210011655"/>
      <w:bookmarkStart w:id="13" w:name="_Toc210461435"/>
      <w:bookmarkStart w:id="14" w:name="_Toc210466428"/>
      <w:bookmarkStart w:id="15" w:name="_Toc272911742"/>
      <w:bookmarkStart w:id="16" w:name="_Toc493926779"/>
      <w:bookmarkStart w:id="17" w:name="_Toc529455554"/>
      <w:bookmarkStart w:id="18" w:name="_Toc530038547"/>
      <w:r w:rsidRPr="004D294E">
        <w:t>Background</w:t>
      </w:r>
      <w:bookmarkEnd w:id="9"/>
      <w:bookmarkEnd w:id="10"/>
      <w:bookmarkEnd w:id="11"/>
      <w:bookmarkEnd w:id="12"/>
      <w:bookmarkEnd w:id="13"/>
      <w:bookmarkEnd w:id="14"/>
      <w:bookmarkEnd w:id="15"/>
      <w:bookmarkEnd w:id="16"/>
      <w:bookmarkEnd w:id="17"/>
      <w:bookmarkEnd w:id="18"/>
    </w:p>
    <w:p w14:paraId="0937A67A" w14:textId="77777777" w:rsidR="00FF1207" w:rsidRPr="00110C6D" w:rsidRDefault="00FF1207" w:rsidP="00FF1207">
      <w:r w:rsidRPr="00110C6D">
        <w:t>ACART was established under section 32 of the HART Act</w:t>
      </w:r>
      <w:r>
        <w:t xml:space="preserve"> 2004</w:t>
      </w:r>
      <w:r w:rsidRPr="00110C6D">
        <w:t xml:space="preserve"> and first met in September</w:t>
      </w:r>
      <w:r>
        <w:t xml:space="preserve"> </w:t>
      </w:r>
      <w:r w:rsidRPr="00110C6D">
        <w:t>2005. Appendix 1 gives biographical information on ACART</w:t>
      </w:r>
      <w:r w:rsidR="00AC6597">
        <w:t>’</w:t>
      </w:r>
      <w:r w:rsidRPr="00110C6D">
        <w:t xml:space="preserve">s membership during </w:t>
      </w:r>
      <w:r w:rsidRPr="004F30C8">
        <w:t>201</w:t>
      </w:r>
      <w:r>
        <w:t>7</w:t>
      </w:r>
      <w:r w:rsidRPr="004F30C8">
        <w:t>/1</w:t>
      </w:r>
      <w:r>
        <w:t>8</w:t>
      </w:r>
      <w:r w:rsidRPr="00110C6D">
        <w:t>.</w:t>
      </w:r>
    </w:p>
    <w:p w14:paraId="36FA3DF5" w14:textId="77777777" w:rsidR="00FF1207" w:rsidRDefault="00FF1207" w:rsidP="00FF1207"/>
    <w:p w14:paraId="3927BD37" w14:textId="77777777" w:rsidR="00FF1207" w:rsidRPr="004D294E" w:rsidRDefault="00FF1207" w:rsidP="00FF1207">
      <w:pPr>
        <w:pStyle w:val="Heading2"/>
      </w:pPr>
      <w:bookmarkStart w:id="19" w:name="_Toc150869214"/>
      <w:bookmarkStart w:id="20" w:name="_Toc178338222"/>
      <w:bookmarkStart w:id="21" w:name="_Toc206837286"/>
      <w:bookmarkStart w:id="22" w:name="_Toc272911743"/>
      <w:bookmarkStart w:id="23" w:name="_Toc493926780"/>
      <w:bookmarkStart w:id="24" w:name="_Toc529455555"/>
      <w:bookmarkStart w:id="25" w:name="_Toc530038548"/>
      <w:r w:rsidRPr="004D294E">
        <w:t>ACART</w:t>
      </w:r>
      <w:r w:rsidR="00AC6597">
        <w:t>’</w:t>
      </w:r>
      <w:r w:rsidRPr="004D294E">
        <w:t>s functions</w:t>
      </w:r>
      <w:bookmarkEnd w:id="19"/>
      <w:bookmarkEnd w:id="20"/>
      <w:bookmarkEnd w:id="21"/>
      <w:bookmarkEnd w:id="22"/>
      <w:bookmarkEnd w:id="23"/>
      <w:bookmarkEnd w:id="24"/>
      <w:bookmarkEnd w:id="25"/>
    </w:p>
    <w:p w14:paraId="4492BF52" w14:textId="77777777" w:rsidR="00FF1207" w:rsidRPr="004D294E" w:rsidRDefault="00FF1207" w:rsidP="00FF1207">
      <w:r w:rsidRPr="004D294E">
        <w:t>ACART</w:t>
      </w:r>
      <w:r w:rsidR="00AC6597">
        <w:t>’</w:t>
      </w:r>
      <w:r w:rsidRPr="004D294E">
        <w:t>s functions, as set out in section</w:t>
      </w:r>
      <w:r>
        <w:t> </w:t>
      </w:r>
      <w:r w:rsidRPr="004D294E">
        <w:t>35 of the HART Act</w:t>
      </w:r>
      <w:r>
        <w:t xml:space="preserve"> 2004</w:t>
      </w:r>
      <w:r w:rsidRPr="004D294E">
        <w:t>, are to:</w:t>
      </w:r>
    </w:p>
    <w:p w14:paraId="4CC28C8C" w14:textId="77777777" w:rsidR="00FF1207" w:rsidRDefault="00FF1207" w:rsidP="00FF1207">
      <w:pPr>
        <w:pStyle w:val="Bullet"/>
      </w:pPr>
      <w:r>
        <w:t xml:space="preserve">issue guidelines and give advice to ECART on the matters that ECART must take into account when considering whether to give, change or cancel an approval for an extension to the applicable period for storing a human </w:t>
      </w:r>
      <w:r w:rsidRPr="00D95C7D">
        <w:t>in</w:t>
      </w:r>
      <w:r>
        <w:t>-</w:t>
      </w:r>
      <w:r w:rsidRPr="00D95C7D">
        <w:t>vitro</w:t>
      </w:r>
      <w:r>
        <w:t xml:space="preserve"> gamete or a human </w:t>
      </w:r>
      <w:r w:rsidRPr="00D95C7D">
        <w:t>in</w:t>
      </w:r>
      <w:r>
        <w:t>-</w:t>
      </w:r>
      <w:r w:rsidRPr="00D95C7D">
        <w:t>vitro</w:t>
      </w:r>
      <w:r>
        <w:t xml:space="preserve"> embryo</w:t>
      </w:r>
    </w:p>
    <w:p w14:paraId="5E96B5F1" w14:textId="77777777" w:rsidR="00FF1207" w:rsidRPr="004D294E" w:rsidRDefault="00FF1207" w:rsidP="00FF1207">
      <w:pPr>
        <w:pStyle w:val="Bullet"/>
      </w:pPr>
      <w:r w:rsidRPr="004D294E">
        <w:t xml:space="preserve">issue guidelines and </w:t>
      </w:r>
      <w:r>
        <w:t xml:space="preserve">give </w:t>
      </w:r>
      <w:r w:rsidRPr="004D294E">
        <w:t>advice to ECART on any matter relating to any kind of assisted reproductive procedure or human reproductive research</w:t>
      </w:r>
      <w:r>
        <w:t xml:space="preserve"> and keep such guidelines and advice under review</w:t>
      </w:r>
    </w:p>
    <w:p w14:paraId="56CECBA5" w14:textId="77777777" w:rsidR="00FF1207" w:rsidRPr="00A469DC" w:rsidRDefault="00FF1207" w:rsidP="00FF1207">
      <w:pPr>
        <w:pStyle w:val="Bullet"/>
      </w:pPr>
      <w:r w:rsidRPr="00A469DC">
        <w:t xml:space="preserve">advise the Minister on aspects of, or issues arising out of, kinds of assisted reproductive research and, without limitation, </w:t>
      </w:r>
      <w:r>
        <w:t xml:space="preserve">provide </w:t>
      </w:r>
      <w:r w:rsidRPr="00A469DC">
        <w:t>advi</w:t>
      </w:r>
      <w:r>
        <w:t>c</w:t>
      </w:r>
      <w:r w:rsidRPr="00A469DC">
        <w:t>e as to whether:</w:t>
      </w:r>
    </w:p>
    <w:p w14:paraId="566764C3" w14:textId="77777777" w:rsidR="00FF1207" w:rsidRPr="004D294E" w:rsidRDefault="00FF1207" w:rsidP="00FF1207">
      <w:pPr>
        <w:pStyle w:val="Dash"/>
      </w:pPr>
      <w:r w:rsidRPr="00A469DC">
        <w:t xml:space="preserve">the HART Act </w:t>
      </w:r>
      <w:r>
        <w:t xml:space="preserve">2004 </w:t>
      </w:r>
      <w:r w:rsidRPr="00A469DC">
        <w:t>or another enactment should be amended to prohibit or provide fo</w:t>
      </w:r>
      <w:r w:rsidRPr="004D294E">
        <w:t>r any kind of assisted reproductive procedure or human reproductive research</w:t>
      </w:r>
    </w:p>
    <w:p w14:paraId="5791754A" w14:textId="77777777" w:rsidR="00FF1207" w:rsidRPr="004D294E" w:rsidRDefault="00FF1207" w:rsidP="00FF1207">
      <w:pPr>
        <w:pStyle w:val="Dash"/>
      </w:pPr>
      <w:r w:rsidRPr="004D294E">
        <w:t xml:space="preserve">any kind of procedure or treatment should be declared an established procedure </w:t>
      </w:r>
      <w:r>
        <w:t>(</w:t>
      </w:r>
      <w:r w:rsidRPr="008E074D">
        <w:t xml:space="preserve">that is, a procedure </w:t>
      </w:r>
      <w:r>
        <w:t xml:space="preserve">that </w:t>
      </w:r>
      <w:r w:rsidRPr="008E074D">
        <w:t>does not require ECART approval</w:t>
      </w:r>
      <w:r>
        <w:t>)</w:t>
      </w:r>
      <w:r w:rsidRPr="008E074D">
        <w:t xml:space="preserve"> </w:t>
      </w:r>
      <w:r w:rsidRPr="004D294E">
        <w:t>on the basis of the information, assessment, advice and ethical analysis required under section 6 of the HART Act</w:t>
      </w:r>
      <w:r>
        <w:t xml:space="preserve"> 2004</w:t>
      </w:r>
    </w:p>
    <w:p w14:paraId="024D79AB" w14:textId="77777777" w:rsidR="00FF1207" w:rsidRPr="004D294E" w:rsidRDefault="00FF1207" w:rsidP="00FF1207">
      <w:pPr>
        <w:pStyle w:val="Dash"/>
      </w:pPr>
      <w:r w:rsidRPr="004D294E">
        <w:t>any established procedure should be modified or cease to be an established procedure</w:t>
      </w:r>
    </w:p>
    <w:p w14:paraId="71414A2B" w14:textId="77777777" w:rsidR="00FF1207" w:rsidRPr="004D294E" w:rsidRDefault="00FF1207" w:rsidP="00FF1207">
      <w:pPr>
        <w:pStyle w:val="Dash"/>
      </w:pPr>
      <w:r w:rsidRPr="004D294E">
        <w:t>a moratorium should be imposed on any kind of assisted reproductive procedure or human reproductive research</w:t>
      </w:r>
    </w:p>
    <w:p w14:paraId="70C7448A" w14:textId="77777777" w:rsidR="00FF1207" w:rsidRPr="004D294E" w:rsidRDefault="00FF1207" w:rsidP="00FF1207">
      <w:pPr>
        <w:pStyle w:val="Dash"/>
      </w:pPr>
      <w:r w:rsidRPr="004D294E">
        <w:lastRenderedPageBreak/>
        <w:t xml:space="preserve">regulations should be made under section 76 of the HART Act </w:t>
      </w:r>
      <w:r>
        <w:t xml:space="preserve">2004 </w:t>
      </w:r>
      <w:r w:rsidRPr="004D294E">
        <w:t>to regulate the performance of any kind of assisted reproductive procedure or the conduct of any kind of human reproductive research</w:t>
      </w:r>
    </w:p>
    <w:p w14:paraId="279D48B6" w14:textId="77777777" w:rsidR="00FF1207" w:rsidRPr="004D294E" w:rsidRDefault="00FF1207" w:rsidP="00FF1207">
      <w:pPr>
        <w:pStyle w:val="Bullet"/>
      </w:pPr>
      <w:r w:rsidRPr="004D294E">
        <w:t xml:space="preserve">liaise with </w:t>
      </w:r>
      <w:r>
        <w:t xml:space="preserve">ECART </w:t>
      </w:r>
      <w:r w:rsidRPr="004D294E">
        <w:t xml:space="preserve">on general and specific matters relating to assisted reproductive procedures </w:t>
      </w:r>
      <w:r>
        <w:t>or</w:t>
      </w:r>
      <w:r w:rsidRPr="004D294E">
        <w:t xml:space="preserve"> human reproductive research</w:t>
      </w:r>
    </w:p>
    <w:p w14:paraId="57FB3B38" w14:textId="77777777" w:rsidR="00FF1207" w:rsidRPr="004D294E" w:rsidRDefault="00FF1207" w:rsidP="00FF1207">
      <w:pPr>
        <w:pStyle w:val="Bullet"/>
      </w:pPr>
      <w:r w:rsidRPr="004D294E">
        <w:t xml:space="preserve">consult with anyone who, in the opinion of ACART, is able to assist it </w:t>
      </w:r>
      <w:r>
        <w:t>in performing</w:t>
      </w:r>
      <w:r w:rsidRPr="004D294E">
        <w:t xml:space="preserve"> its functions</w:t>
      </w:r>
    </w:p>
    <w:p w14:paraId="5C1BA9A9" w14:textId="77777777" w:rsidR="00FF1207" w:rsidRPr="004D294E" w:rsidRDefault="00FF1207" w:rsidP="00FF1207">
      <w:pPr>
        <w:pStyle w:val="Bullet"/>
      </w:pPr>
      <w:r w:rsidRPr="004D294E">
        <w:t>perform any other function that the Minister assigns to it by written notice.</w:t>
      </w:r>
    </w:p>
    <w:p w14:paraId="2C489BD3" w14:textId="77777777" w:rsidR="00FF1207" w:rsidRPr="004D294E" w:rsidRDefault="00FF1207" w:rsidP="00FF1207"/>
    <w:p w14:paraId="788EC8E9" w14:textId="77777777" w:rsidR="00FF1207" w:rsidRPr="004D294E" w:rsidRDefault="00FF1207" w:rsidP="00FF1207">
      <w:r w:rsidRPr="004D294E">
        <w:t>For the purposes of performing the above functions, ACART must monitor:</w:t>
      </w:r>
    </w:p>
    <w:p w14:paraId="18BE9BFE" w14:textId="77777777" w:rsidR="00FF1207" w:rsidRPr="004D294E" w:rsidRDefault="00FF1207" w:rsidP="00FF1207">
      <w:pPr>
        <w:pStyle w:val="Bullet"/>
      </w:pPr>
      <w:r w:rsidRPr="004D294E">
        <w:t>the application, and health outcomes, of assisted reproductive procedures and established procedures</w:t>
      </w:r>
    </w:p>
    <w:p w14:paraId="637310CD" w14:textId="77777777" w:rsidR="00FF1207" w:rsidRDefault="00FF1207" w:rsidP="00FF1207">
      <w:pPr>
        <w:pStyle w:val="Bullet"/>
      </w:pPr>
      <w:r w:rsidRPr="004D294E">
        <w:t>developments in human reproductive research.</w:t>
      </w:r>
    </w:p>
    <w:p w14:paraId="505864C9" w14:textId="77777777" w:rsidR="00FF1207" w:rsidRDefault="00FF1207" w:rsidP="00FF1207"/>
    <w:p w14:paraId="6A1F4477" w14:textId="77777777" w:rsidR="00FF1207" w:rsidRDefault="00FF1207" w:rsidP="00FF1207">
      <w:r>
        <w:t>ACART</w:t>
      </w:r>
      <w:r w:rsidR="00AC6597">
        <w:t>’</w:t>
      </w:r>
      <w:r>
        <w:t>s terms of reference are available on its website (www.acart.health.govt.nz/about-us/terms-reference).</w:t>
      </w:r>
    </w:p>
    <w:p w14:paraId="4C927414" w14:textId="77777777" w:rsidR="008569C6" w:rsidRDefault="008569C6" w:rsidP="00FF1207"/>
    <w:p w14:paraId="297BFDDB" w14:textId="77777777" w:rsidR="00950BDD" w:rsidRPr="003B2165" w:rsidRDefault="00950BDD" w:rsidP="00200E40"/>
    <w:p w14:paraId="14C68531" w14:textId="77777777" w:rsidR="00570F40" w:rsidRDefault="00570F40" w:rsidP="00200E40">
      <w:pPr>
        <w:pStyle w:val="Heading1"/>
        <w:jc w:val="both"/>
        <w:sectPr w:rsidR="00570F40" w:rsidSect="00E414C6">
          <w:footerReference w:type="even" r:id="rId18"/>
          <w:headerReference w:type="first" r:id="rId19"/>
          <w:footerReference w:type="first" r:id="rId20"/>
          <w:pgSz w:w="11907" w:h="16834" w:code="9"/>
          <w:pgMar w:top="1701" w:right="1418" w:bottom="1701" w:left="1701" w:header="0" w:footer="425" w:gutter="0"/>
          <w:pgNumType w:start="1"/>
          <w:cols w:space="720"/>
          <w:titlePg/>
        </w:sectPr>
      </w:pPr>
      <w:bookmarkStart w:id="26" w:name="_Toc206837288"/>
      <w:bookmarkStart w:id="27" w:name="_Toc210011656"/>
      <w:bookmarkStart w:id="28" w:name="_Toc210461436"/>
      <w:bookmarkStart w:id="29" w:name="_Toc210466429"/>
      <w:bookmarkStart w:id="30" w:name="_Toc272911744"/>
    </w:p>
    <w:p w14:paraId="1EF058FB" w14:textId="77777777" w:rsidR="008569C6" w:rsidRDefault="000F0E9D" w:rsidP="000D78C6">
      <w:pPr>
        <w:pStyle w:val="Heading1"/>
      </w:pPr>
      <w:bookmarkStart w:id="31" w:name="_Toc530038549"/>
      <w:r>
        <w:lastRenderedPageBreak/>
        <w:t>ACART</w:t>
      </w:r>
      <w:r w:rsidR="00AC6597">
        <w:t>’</w:t>
      </w:r>
      <w:r>
        <w:t>s w</w:t>
      </w:r>
      <w:r w:rsidR="008569C6" w:rsidRPr="004D294E">
        <w:t>ork</w:t>
      </w:r>
      <w:r w:rsidR="008569C6">
        <w:t xml:space="preserve"> </w:t>
      </w:r>
      <w:r w:rsidR="006C3777">
        <w:t>d</w:t>
      </w:r>
      <w:r w:rsidR="008569C6">
        <w:t xml:space="preserve">uring </w:t>
      </w:r>
      <w:bookmarkEnd w:id="26"/>
      <w:bookmarkEnd w:id="27"/>
      <w:bookmarkEnd w:id="28"/>
      <w:bookmarkEnd w:id="29"/>
      <w:r w:rsidR="008569C6">
        <w:t>20</w:t>
      </w:r>
      <w:r w:rsidR="00066C03">
        <w:t>1</w:t>
      </w:r>
      <w:r w:rsidR="00B5558C">
        <w:t>7</w:t>
      </w:r>
      <w:r w:rsidR="00066C03">
        <w:t>/1</w:t>
      </w:r>
      <w:r w:rsidR="00B5558C">
        <w:t>8</w:t>
      </w:r>
      <w:bookmarkEnd w:id="30"/>
      <w:bookmarkEnd w:id="31"/>
    </w:p>
    <w:p w14:paraId="05926729" w14:textId="77777777" w:rsidR="004C7AFE" w:rsidRDefault="004C7AFE" w:rsidP="004C7AFE">
      <w:pPr>
        <w:pStyle w:val="Heading2"/>
      </w:pPr>
      <w:bookmarkStart w:id="32" w:name="_Toc493926782"/>
      <w:bookmarkStart w:id="33" w:name="_Toc530038550"/>
      <w:r w:rsidRPr="008972B9">
        <w:t>ACART</w:t>
      </w:r>
      <w:r w:rsidRPr="005F4B1B">
        <w:t xml:space="preserve"> </w:t>
      </w:r>
      <w:r>
        <w:t>meetings</w:t>
      </w:r>
      <w:bookmarkEnd w:id="32"/>
      <w:bookmarkEnd w:id="33"/>
    </w:p>
    <w:p w14:paraId="5C8C386E" w14:textId="77777777" w:rsidR="00B5558C" w:rsidRDefault="00B5558C" w:rsidP="00B5558C">
      <w:r>
        <w:t xml:space="preserve">ACART met as a full committee, with the support of the secretariat, </w:t>
      </w:r>
      <w:r w:rsidRPr="00AE5BAB">
        <w:t>six</w:t>
      </w:r>
      <w:r w:rsidRPr="00D409F7">
        <w:t xml:space="preserve"> times</w:t>
      </w:r>
      <w:r>
        <w:t xml:space="preserve"> during 2017/18. (Appendix 2 sets out member attendance at these meetings.) Working groups met as required between full committee meetings to progress specific projects. </w:t>
      </w:r>
      <w:r w:rsidRPr="005F257F">
        <w:t>(Appendix</w:t>
      </w:r>
      <w:r>
        <w:t> </w:t>
      </w:r>
      <w:r w:rsidRPr="005F257F">
        <w:t>3 sets out further information on working group membership and meetings.)</w:t>
      </w:r>
    </w:p>
    <w:p w14:paraId="0A5DB812" w14:textId="77777777" w:rsidR="00B5558C" w:rsidRDefault="00B5558C" w:rsidP="00B5558C"/>
    <w:p w14:paraId="486B316D" w14:textId="77777777" w:rsidR="00B5558C" w:rsidRPr="00D06753" w:rsidRDefault="00B5558C" w:rsidP="00B5558C">
      <w:pPr>
        <w:pStyle w:val="Heading2"/>
      </w:pPr>
      <w:bookmarkStart w:id="34" w:name="_Toc493926784"/>
      <w:bookmarkStart w:id="35" w:name="_Toc529455558"/>
      <w:bookmarkStart w:id="36" w:name="_Toc530038551"/>
      <w:bookmarkStart w:id="37" w:name="_Toc178338227"/>
      <w:bookmarkStart w:id="38" w:name="_Toc206837290"/>
      <w:r w:rsidRPr="00CD2F1F">
        <w:t>Guidelines projects</w:t>
      </w:r>
      <w:r>
        <w:t xml:space="preserve"> in 2017/18</w:t>
      </w:r>
      <w:bookmarkEnd w:id="34"/>
      <w:bookmarkEnd w:id="35"/>
      <w:bookmarkEnd w:id="36"/>
    </w:p>
    <w:p w14:paraId="535406DA" w14:textId="77777777" w:rsidR="00B5558C" w:rsidRPr="00D06753" w:rsidRDefault="00B5558C" w:rsidP="00B5558C">
      <w:pPr>
        <w:pStyle w:val="Heading3"/>
        <w:rPr>
          <w:i/>
        </w:rPr>
      </w:pPr>
      <w:bookmarkStart w:id="39" w:name="_Toc178338228"/>
      <w:bookmarkStart w:id="40" w:name="_Toc206837291"/>
      <w:bookmarkEnd w:id="37"/>
      <w:bookmarkEnd w:id="38"/>
      <w:r w:rsidRPr="00D06753">
        <w:t>Review of the donation guidelines</w:t>
      </w:r>
    </w:p>
    <w:p w14:paraId="5997B462" w14:textId="77777777" w:rsidR="00B5558C" w:rsidRDefault="00B5558C" w:rsidP="00B5558C">
      <w:r>
        <w:t xml:space="preserve">This project looked at whether it is still necessary to require a biological link between at least one intending parent and a resulting child and if and when a </w:t>
      </w:r>
      <w:r w:rsidR="00AC6597">
        <w:t>‘</w:t>
      </w:r>
      <w:r>
        <w:t>medical need</w:t>
      </w:r>
      <w:r w:rsidR="00AC6597">
        <w:t>’</w:t>
      </w:r>
      <w:r>
        <w:t xml:space="preserve"> should be required. ACART also assessed the possibility of merging the existing guidelines.</w:t>
      </w:r>
    </w:p>
    <w:p w14:paraId="2BEFEF9D" w14:textId="77777777" w:rsidR="00B5558C" w:rsidRDefault="00B5558C" w:rsidP="00B5558C"/>
    <w:p w14:paraId="2EC835F9" w14:textId="77777777" w:rsidR="00B5558C" w:rsidRDefault="00B5558C" w:rsidP="00B5558C">
      <w:r>
        <w:t>ACART consulted the public from September to November 2017. A total of 28 individuals and groups made submissions, and members of the public attended public meetings in Auckland, Wellington and Dunedin.</w:t>
      </w:r>
    </w:p>
    <w:p w14:paraId="51CB666D" w14:textId="77777777" w:rsidR="00B5558C" w:rsidRDefault="00B5558C" w:rsidP="00B5558C"/>
    <w:p w14:paraId="03253CB1" w14:textId="77777777" w:rsidR="00B5558C" w:rsidRDefault="00B5558C" w:rsidP="00B5558C">
      <w:r>
        <w:t>The submissions provided valuable information, which we have taken in to account in preparing the revised guidelines and advice to the Minister. We anticipate having advice ready to send to the Minister by the middle of in 2019. In the event that the Minister agrees with our advice, some changes would need to be made to the HART Order before the revised guidelines could be published.</w:t>
      </w:r>
    </w:p>
    <w:p w14:paraId="469604A7" w14:textId="77777777" w:rsidR="00B5558C" w:rsidRDefault="00B5558C" w:rsidP="00B5558C"/>
    <w:p w14:paraId="043D56E9" w14:textId="77777777" w:rsidR="00B5558C" w:rsidRPr="00D06753" w:rsidRDefault="00B5558C" w:rsidP="00B5558C">
      <w:pPr>
        <w:pStyle w:val="Heading3"/>
      </w:pPr>
      <w:r w:rsidRPr="00D06753">
        <w:t xml:space="preserve">Posthumous reproduction: review of the </w:t>
      </w:r>
      <w:r w:rsidRPr="00B5558C">
        <w:rPr>
          <w:i/>
        </w:rPr>
        <w:t>Guidelines for the Storage, Use, and Disposal of Sperm from a Deceased Man</w:t>
      </w:r>
    </w:p>
    <w:p w14:paraId="403BE3C3" w14:textId="77777777" w:rsidR="00B5558C" w:rsidRDefault="00B5558C" w:rsidP="00B5558C">
      <w:r w:rsidRPr="00193F46">
        <w:t xml:space="preserve">The current </w:t>
      </w:r>
      <w:r>
        <w:t>g</w:t>
      </w:r>
      <w:r w:rsidRPr="00D95588">
        <w:t>uidelines</w:t>
      </w:r>
      <w:r>
        <w:rPr>
          <w:i/>
        </w:rPr>
        <w:t xml:space="preserve"> </w:t>
      </w:r>
      <w:r>
        <w:t>were issued in 2000.</w:t>
      </w:r>
      <w:r w:rsidRPr="00B5558C">
        <w:rPr>
          <w:rStyle w:val="FootnoteReference"/>
        </w:rPr>
        <w:footnoteReference w:id="3"/>
      </w:r>
      <w:r>
        <w:t xml:space="preserve"> They pre-date the HART Act 2004 and reflect the technologies of the time. For instance, techniques for successful cryopreservation of eggs had not been established in 2000. ACART undertook preliminary scoping work in 2014, gathering information about the regulatory framework that addresses the collection, storage and use of gametes and embryos from deceased and comatose individuals. It concluded that the guidelines should be reviewed and their scope broadened to include the use of gametes (sperm and eggs) and embryos from deceased and comatose people.</w:t>
      </w:r>
    </w:p>
    <w:p w14:paraId="549D95BE" w14:textId="77777777" w:rsidR="00B5558C" w:rsidRDefault="00B5558C" w:rsidP="00B5558C"/>
    <w:p w14:paraId="3C867510" w14:textId="77777777" w:rsidR="00B5558C" w:rsidRDefault="00B5558C" w:rsidP="00B5558C">
      <w:pPr>
        <w:keepLines/>
      </w:pPr>
      <w:r>
        <w:lastRenderedPageBreak/>
        <w:t>In 2015, the then Associate Minister of Health Hon Peter Dunne agreed to this review being made part of ACART</w:t>
      </w:r>
      <w:r w:rsidR="00AC6597">
        <w:t>’</w:t>
      </w:r>
      <w:r>
        <w:t>s work programme, and ACART has been working on the matter during 2016 and 2017. By 30 June 2018, ACART had produced a stage-one consultation document and organised meetings with targeted stakeholders, such as fertility clinics, to discuss the document. Public consultation will run for eight weeks, and ACART will consider the submissions resulting from that consultation in late 2018.</w:t>
      </w:r>
    </w:p>
    <w:p w14:paraId="0D45B4E4" w14:textId="77777777" w:rsidR="00B5558C" w:rsidRDefault="00B5558C" w:rsidP="00B5558C"/>
    <w:p w14:paraId="46394CA5" w14:textId="77777777" w:rsidR="00B5558C" w:rsidRPr="00D06753" w:rsidRDefault="00B5558C" w:rsidP="00B5558C">
      <w:pPr>
        <w:pStyle w:val="Heading3"/>
        <w:rPr>
          <w:i/>
        </w:rPr>
      </w:pPr>
      <w:r>
        <w:t>Guidelines on, and a</w:t>
      </w:r>
      <w:r w:rsidRPr="00D06753">
        <w:t>dvice to</w:t>
      </w:r>
      <w:r>
        <w:t>,</w:t>
      </w:r>
      <w:r w:rsidRPr="00D06753">
        <w:t xml:space="preserve"> the Minister of Health </w:t>
      </w:r>
      <w:r>
        <w:t>about</w:t>
      </w:r>
      <w:r w:rsidRPr="00D06753">
        <w:t xml:space="preserve"> human reproductive research</w:t>
      </w:r>
    </w:p>
    <w:p w14:paraId="1F3E2A2A" w14:textId="77777777" w:rsidR="00B5558C" w:rsidRDefault="00B5558C" w:rsidP="00B5558C">
      <w:r w:rsidRPr="004D294E">
        <w:t xml:space="preserve">Section 37 </w:t>
      </w:r>
      <w:r>
        <w:t>of the HART Act 2004 requires</w:t>
      </w:r>
      <w:r w:rsidRPr="004D294E">
        <w:t xml:space="preserve"> ACART to provide the Minister with information, advice and, if it thinks fit, recommendations on </w:t>
      </w:r>
      <w:r>
        <w:t>certain</w:t>
      </w:r>
      <w:r w:rsidRPr="004D294E">
        <w:t xml:space="preserve"> matters </w:t>
      </w:r>
      <w:r>
        <w:t>relating</w:t>
      </w:r>
      <w:r w:rsidRPr="004D294E">
        <w:t xml:space="preserve"> to the use of gametes and embryos in human reproductive research</w:t>
      </w:r>
      <w:r>
        <w:t>.</w:t>
      </w:r>
    </w:p>
    <w:p w14:paraId="2EE44707" w14:textId="77777777" w:rsidR="00B5558C" w:rsidRPr="004D294E" w:rsidRDefault="00B5558C" w:rsidP="00B5558C"/>
    <w:p w14:paraId="0685B31C" w14:textId="77777777" w:rsidR="00B5558C" w:rsidRDefault="00B5558C" w:rsidP="00B5558C">
      <w:pPr>
        <w:rPr>
          <w:lang w:eastAsia="en-NZ"/>
        </w:rPr>
      </w:pPr>
      <w:r w:rsidRPr="003F28F0">
        <w:rPr>
          <w:lang w:eastAsia="en-NZ"/>
        </w:rPr>
        <w:t xml:space="preserve">The current </w:t>
      </w:r>
      <w:r w:rsidRPr="006542DE">
        <w:rPr>
          <w:i/>
          <w:lang w:eastAsia="en-NZ"/>
        </w:rPr>
        <w:t>Guidelines for Research on Gametes and Non-Viable Embryos</w:t>
      </w:r>
      <w:r>
        <w:rPr>
          <w:lang w:eastAsia="en-NZ"/>
        </w:rPr>
        <w:t>,</w:t>
      </w:r>
      <w:r w:rsidRPr="00B5558C">
        <w:rPr>
          <w:rStyle w:val="FootnoteReference"/>
        </w:rPr>
        <w:footnoteReference w:id="4"/>
      </w:r>
      <w:r w:rsidRPr="003F28F0">
        <w:rPr>
          <w:lang w:eastAsia="en-NZ"/>
        </w:rPr>
        <w:t xml:space="preserve"> developed </w:t>
      </w:r>
      <w:r>
        <w:rPr>
          <w:lang w:eastAsia="en-NZ"/>
        </w:rPr>
        <w:t>before</w:t>
      </w:r>
      <w:r w:rsidRPr="003F28F0">
        <w:rPr>
          <w:lang w:eastAsia="en-NZ"/>
        </w:rPr>
        <w:t xml:space="preserve"> the HART Act 2004, remain in force. However, this effectively limits any human reproductive research to be undertaken in New Zealand.</w:t>
      </w:r>
      <w:r>
        <w:rPr>
          <w:lang w:eastAsia="en-NZ"/>
        </w:rPr>
        <w:t xml:space="preserve"> </w:t>
      </w:r>
      <w:r w:rsidRPr="003F28F0">
        <w:rPr>
          <w:lang w:eastAsia="en-NZ"/>
        </w:rPr>
        <w:t>ACART considers that the current guidelines</w:t>
      </w:r>
      <w:r>
        <w:rPr>
          <w:lang w:eastAsia="en-NZ"/>
        </w:rPr>
        <w:t xml:space="preserve"> are well overdue for revision.</w:t>
      </w:r>
    </w:p>
    <w:p w14:paraId="5234EB4C" w14:textId="77777777" w:rsidR="00B5558C" w:rsidRDefault="00B5558C" w:rsidP="00B5558C">
      <w:pPr>
        <w:rPr>
          <w:lang w:eastAsia="en-NZ"/>
        </w:rPr>
      </w:pPr>
    </w:p>
    <w:p w14:paraId="5333B04E" w14:textId="77777777" w:rsidR="00B5558C" w:rsidRDefault="00B5558C" w:rsidP="00B5558C">
      <w:pPr>
        <w:rPr>
          <w:lang w:eastAsia="en-NZ"/>
        </w:rPr>
      </w:pPr>
      <w:r>
        <w:rPr>
          <w:lang w:eastAsia="en-NZ"/>
        </w:rPr>
        <w:t xml:space="preserve">In 2018, Minister Clark approved ACART scoping a project for ACART to provide advice to the Government on </w:t>
      </w:r>
      <w:r w:rsidRPr="003F28F0">
        <w:rPr>
          <w:lang w:eastAsia="en-NZ"/>
        </w:rPr>
        <w:t>human reproductive research</w:t>
      </w:r>
      <w:r>
        <w:rPr>
          <w:lang w:eastAsia="en-NZ"/>
        </w:rPr>
        <w:t>. At the time of writing, the scope of the project is yet to be determined.</w:t>
      </w:r>
    </w:p>
    <w:p w14:paraId="00FF772F" w14:textId="77777777" w:rsidR="00B5558C" w:rsidRPr="003F28F0" w:rsidRDefault="00B5558C" w:rsidP="00B5558C">
      <w:pPr>
        <w:rPr>
          <w:lang w:eastAsia="en-NZ"/>
        </w:rPr>
      </w:pPr>
    </w:p>
    <w:p w14:paraId="638BE731" w14:textId="77777777" w:rsidR="00B5558C" w:rsidRDefault="00B5558C" w:rsidP="00B5558C">
      <w:pPr>
        <w:pStyle w:val="Heading2"/>
      </w:pPr>
      <w:bookmarkStart w:id="41" w:name="_Toc206837293"/>
      <w:bookmarkStart w:id="42" w:name="_Toc210011659"/>
      <w:bookmarkStart w:id="43" w:name="_Toc210461439"/>
      <w:bookmarkStart w:id="44" w:name="_Toc210466432"/>
      <w:bookmarkStart w:id="45" w:name="_Toc272911750"/>
      <w:bookmarkStart w:id="46" w:name="_Toc304292508"/>
      <w:bookmarkStart w:id="47" w:name="_Toc493926785"/>
      <w:bookmarkStart w:id="48" w:name="_Toc529455559"/>
      <w:bookmarkStart w:id="49" w:name="_Toc530038552"/>
      <w:bookmarkEnd w:id="39"/>
      <w:bookmarkEnd w:id="40"/>
      <w:r w:rsidRPr="008972B9">
        <w:t>ACART</w:t>
      </w:r>
      <w:r w:rsidR="00AC6597">
        <w:t>’</w:t>
      </w:r>
      <w:r w:rsidRPr="008972B9">
        <w:t>s</w:t>
      </w:r>
      <w:r>
        <w:t xml:space="preserve"> m</w:t>
      </w:r>
      <w:r w:rsidRPr="00A65535">
        <w:t>onitoring</w:t>
      </w:r>
      <w:bookmarkEnd w:id="41"/>
      <w:bookmarkEnd w:id="42"/>
      <w:bookmarkEnd w:id="43"/>
      <w:bookmarkEnd w:id="44"/>
      <w:bookmarkEnd w:id="45"/>
      <w:bookmarkEnd w:id="46"/>
      <w:r>
        <w:t xml:space="preserve"> functions</w:t>
      </w:r>
      <w:bookmarkEnd w:id="47"/>
      <w:bookmarkEnd w:id="48"/>
      <w:bookmarkEnd w:id="49"/>
    </w:p>
    <w:p w14:paraId="09312796" w14:textId="77777777" w:rsidR="00B5558C" w:rsidRPr="00B954F8" w:rsidRDefault="00B5558C" w:rsidP="00B5558C">
      <w:pPr>
        <w:pStyle w:val="Heading3"/>
      </w:pPr>
      <w:r w:rsidRPr="00B954F8">
        <w:t>Monitoring the application and health outcomes of assisted reproductive procedures and established procedures</w:t>
      </w:r>
    </w:p>
    <w:p w14:paraId="3DC849D5" w14:textId="77777777" w:rsidR="00B5558C" w:rsidRDefault="00B5558C" w:rsidP="00B5558C">
      <w:r w:rsidRPr="00B954F8">
        <w:t xml:space="preserve">Section 35(2) of the HART Act </w:t>
      </w:r>
      <w:r>
        <w:t xml:space="preserve">2004 </w:t>
      </w:r>
      <w:r w:rsidRPr="00B954F8">
        <w:t>requires ACART to monitor the application and health outcomes of assisted reproductive procedures and established procedures.</w:t>
      </w:r>
    </w:p>
    <w:p w14:paraId="47C54DE4" w14:textId="77777777" w:rsidR="00B5558C" w:rsidRDefault="00B5558C" w:rsidP="00B5558C"/>
    <w:p w14:paraId="7749F1AD" w14:textId="77777777" w:rsidR="00B5558C" w:rsidRPr="00B90E91" w:rsidRDefault="00B5558C" w:rsidP="00B5558C">
      <w:pPr>
        <w:pStyle w:val="Heading3"/>
      </w:pPr>
      <w:r>
        <w:t>ANZARD Report</w:t>
      </w:r>
    </w:p>
    <w:p w14:paraId="6AC96F7C" w14:textId="77777777" w:rsidR="00B5558C" w:rsidRDefault="00B5558C" w:rsidP="00B5558C">
      <w:r w:rsidRPr="00B954F8">
        <w:t>During 2012</w:t>
      </w:r>
      <w:r>
        <w:t>,</w:t>
      </w:r>
      <w:r w:rsidRPr="00B954F8">
        <w:t xml:space="preserve"> ACART finalised a contract with the University of New South Wales </w:t>
      </w:r>
      <w:r>
        <w:t xml:space="preserve">(UNSW Sydney) </w:t>
      </w:r>
      <w:r w:rsidRPr="00B954F8">
        <w:t>to produce a</w:t>
      </w:r>
      <w:r>
        <w:t xml:space="preserve"> quantitative, </w:t>
      </w:r>
      <w:r w:rsidRPr="00B954F8">
        <w:t>New Zealand-specific report on</w:t>
      </w:r>
      <w:r>
        <w:t xml:space="preserve"> numbers, </w:t>
      </w:r>
      <w:r w:rsidRPr="00B954F8">
        <w:t>types</w:t>
      </w:r>
      <w:r>
        <w:t xml:space="preserve"> and perinatal outcomes</w:t>
      </w:r>
      <w:r w:rsidRPr="00B954F8">
        <w:t xml:space="preserve"> of assisted reproductive treatments, based on the annual </w:t>
      </w:r>
      <w:r>
        <w:t>Australian and New Zealand Assisted Reproduction Database (</w:t>
      </w:r>
      <w:r w:rsidRPr="00B954F8">
        <w:t>ANZARD</w:t>
      </w:r>
      <w:r>
        <w:t>)</w:t>
      </w:r>
      <w:r w:rsidRPr="00B954F8">
        <w:t xml:space="preserve"> report</w:t>
      </w:r>
      <w:r>
        <w:t xml:space="preserve">, </w:t>
      </w:r>
      <w:r w:rsidRPr="00B954F8">
        <w:t>which in most aspects combines Australian and New Zealand data. The New Zealand</w:t>
      </w:r>
      <w:r>
        <w:t>-specific report drew on</w:t>
      </w:r>
      <w:r w:rsidRPr="00B954F8">
        <w:t xml:space="preserve"> 2009 </w:t>
      </w:r>
      <w:r>
        <w:t>calendar-year</w:t>
      </w:r>
      <w:r w:rsidRPr="00B954F8">
        <w:t xml:space="preserve"> data and has been placed on ACART</w:t>
      </w:r>
      <w:r w:rsidR="00AC6597">
        <w:t>’</w:t>
      </w:r>
      <w:r w:rsidRPr="00B954F8">
        <w:t>s website.</w:t>
      </w:r>
    </w:p>
    <w:p w14:paraId="4CC6C8C7" w14:textId="77777777" w:rsidR="00B5558C" w:rsidRDefault="00B5558C" w:rsidP="00B5558C"/>
    <w:p w14:paraId="01116751" w14:textId="77777777" w:rsidR="00B5558C" w:rsidRDefault="00B5558C" w:rsidP="00B5558C">
      <w:r>
        <w:t>Six further New Zealand-specific reports have now been received from UNSW Sydney for 2010, 2011, 2012, 2013, 2014 and 2015. ACART anticipates continuing to contract for annual New Zealand-specific reports, following the release of each ANZARD report.</w:t>
      </w:r>
    </w:p>
    <w:p w14:paraId="13B54CEB" w14:textId="77777777" w:rsidR="00B5558C" w:rsidRDefault="00B5558C" w:rsidP="00B5558C"/>
    <w:p w14:paraId="2D549995" w14:textId="77777777" w:rsidR="00B5558C" w:rsidRDefault="00B5558C" w:rsidP="00B5558C">
      <w:pPr>
        <w:rPr>
          <w:lang w:eastAsia="en-US"/>
        </w:rPr>
      </w:pPr>
      <w:r>
        <w:rPr>
          <w:lang w:eastAsia="en-US"/>
        </w:rPr>
        <w:lastRenderedPageBreak/>
        <w:t>The seventh ANZARD report, covering the 2015 calendar year, was received in June 2018 and will be considered by ACART in October 2018. All previous years reports are publicly available on ACART</w:t>
      </w:r>
      <w:r w:rsidR="00AC6597">
        <w:rPr>
          <w:lang w:eastAsia="en-US"/>
        </w:rPr>
        <w:t>’</w:t>
      </w:r>
      <w:r>
        <w:rPr>
          <w:lang w:eastAsia="en-US"/>
        </w:rPr>
        <w:t>s website.</w:t>
      </w:r>
    </w:p>
    <w:p w14:paraId="2194AFAD" w14:textId="77777777" w:rsidR="00B5558C" w:rsidRPr="0015778B" w:rsidRDefault="00B5558C" w:rsidP="00B5558C">
      <w:pPr>
        <w:rPr>
          <w:lang w:eastAsia="en-US"/>
        </w:rPr>
      </w:pPr>
    </w:p>
    <w:p w14:paraId="60244711" w14:textId="77777777" w:rsidR="00B5558C" w:rsidRPr="00B90E91" w:rsidRDefault="00B5558C" w:rsidP="00B5558C">
      <w:pPr>
        <w:pStyle w:val="Heading3"/>
      </w:pPr>
      <w:r w:rsidRPr="00B90E91">
        <w:t>Psychosocial outcomes</w:t>
      </w:r>
    </w:p>
    <w:p w14:paraId="6AC736BF" w14:textId="77777777" w:rsidR="00B5558C" w:rsidRDefault="00B5558C" w:rsidP="00B5558C">
      <w:r>
        <w:t>ACART also monitors, through published papers, health and psychosocial outcomes for parties involved in assisted reproduction and resulting children.</w:t>
      </w:r>
    </w:p>
    <w:p w14:paraId="778C1E31" w14:textId="77777777" w:rsidR="00B5558C" w:rsidRDefault="00B5558C" w:rsidP="00B5558C"/>
    <w:p w14:paraId="556F31B7" w14:textId="77777777" w:rsidR="00B5558C" w:rsidRDefault="00B5558C" w:rsidP="00B5558C">
      <w:pPr>
        <w:pStyle w:val="Heading3"/>
      </w:pPr>
      <w:r w:rsidRPr="00DD5AC4">
        <w:t>M</w:t>
      </w:r>
      <w:r>
        <w:t>o</w:t>
      </w:r>
      <w:r w:rsidRPr="00DD5AC4">
        <w:t>nitoring developments in human reproductive research</w:t>
      </w:r>
    </w:p>
    <w:p w14:paraId="25D31352" w14:textId="77777777" w:rsidR="00B5558C" w:rsidRDefault="00B5558C" w:rsidP="00B5558C">
      <w:r w:rsidRPr="004D294E">
        <w:t xml:space="preserve">Section 35(2) of the HART Act </w:t>
      </w:r>
      <w:r>
        <w:t xml:space="preserve">2004 also </w:t>
      </w:r>
      <w:r w:rsidRPr="004D294E">
        <w:t>re</w:t>
      </w:r>
      <w:r>
        <w:t xml:space="preserve">quires ACART to monitor </w:t>
      </w:r>
      <w:r w:rsidRPr="004D294E">
        <w:t>developments in human reproductive research</w:t>
      </w:r>
      <w:r>
        <w:t xml:space="preserve">. During 2017/18, members and the secretariat shared relevant media and academic journal articles, and the secretariat distributed </w:t>
      </w:r>
      <w:r w:rsidRPr="002A359F">
        <w:rPr>
          <w:i/>
        </w:rPr>
        <w:t>Bionews</w:t>
      </w:r>
      <w:r>
        <w:t xml:space="preserve"> articles</w:t>
      </w:r>
      <w:r w:rsidRPr="00B5558C">
        <w:rPr>
          <w:rStyle w:val="FootnoteReference"/>
        </w:rPr>
        <w:footnoteReference w:id="5"/>
      </w:r>
      <w:r>
        <w:t xml:space="preserve"> and Human Fertilisation and Embryology Authority updates to members.</w:t>
      </w:r>
    </w:p>
    <w:p w14:paraId="2D990276" w14:textId="77777777" w:rsidR="00B5558C" w:rsidRDefault="00B5558C" w:rsidP="00B5558C"/>
    <w:p w14:paraId="62004241" w14:textId="77777777" w:rsidR="00AC6597" w:rsidRDefault="00B5558C" w:rsidP="00B5558C">
      <w:pPr>
        <w:pStyle w:val="Heading3"/>
      </w:pPr>
      <w:r w:rsidRPr="00B954F8">
        <w:t>Monitoring ECART decisions</w:t>
      </w:r>
    </w:p>
    <w:p w14:paraId="3EFAAC34" w14:textId="77777777" w:rsidR="00B5558C" w:rsidRDefault="00B5558C" w:rsidP="00B5558C">
      <w:r w:rsidRPr="00B954F8">
        <w:t>ACART</w:t>
      </w:r>
      <w:r w:rsidR="00AC6597">
        <w:t>’</w:t>
      </w:r>
      <w:r w:rsidRPr="00B954F8">
        <w:t>s terms of reference require it to monitor ECART</w:t>
      </w:r>
      <w:r w:rsidR="00AC6597">
        <w:t>’</w:t>
      </w:r>
      <w:r w:rsidRPr="00B954F8">
        <w:t>s</w:t>
      </w:r>
      <w:r>
        <w:t xml:space="preserve"> decisions, to ensure the decisions fall </w:t>
      </w:r>
      <w:r w:rsidRPr="00B954F8">
        <w:t>within the guidelines set by ACART. In April 2012</w:t>
      </w:r>
      <w:r>
        <w:t>,</w:t>
      </w:r>
      <w:r w:rsidRPr="00B954F8">
        <w:t xml:space="preserve"> ACART considered options for the f</w:t>
      </w:r>
      <w:r>
        <w:t xml:space="preserve">uture operation of the function. </w:t>
      </w:r>
      <w:r w:rsidRPr="00B954F8">
        <w:t>In August 2012</w:t>
      </w:r>
      <w:r>
        <w:t>,</w:t>
      </w:r>
      <w:r w:rsidRPr="00B954F8">
        <w:t xml:space="preserve"> ACART wrote to ECART seeking views</w:t>
      </w:r>
      <w:r>
        <w:t xml:space="preserve"> on ACART</w:t>
      </w:r>
      <w:r w:rsidR="00AC6597">
        <w:t>’</w:t>
      </w:r>
      <w:r>
        <w:t>s proposal. ECART agreed with the proposal, and the details are set out below.</w:t>
      </w:r>
    </w:p>
    <w:p w14:paraId="31AD12A5" w14:textId="77777777" w:rsidR="00B5558C" w:rsidRDefault="00B5558C" w:rsidP="00B5558C"/>
    <w:p w14:paraId="57B10FEB" w14:textId="77777777" w:rsidR="00B5558C" w:rsidRPr="0015778B" w:rsidRDefault="00B5558C" w:rsidP="00B5558C">
      <w:pPr>
        <w:rPr>
          <w:lang w:eastAsia="en-US"/>
        </w:rPr>
      </w:pPr>
      <w:r w:rsidRPr="0015778B">
        <w:rPr>
          <w:lang w:eastAsia="en-US"/>
        </w:rPr>
        <w:t xml:space="preserve">ACART will continue the current practice of including in </w:t>
      </w:r>
      <w:r>
        <w:rPr>
          <w:lang w:eastAsia="en-US"/>
        </w:rPr>
        <w:t xml:space="preserve">its </w:t>
      </w:r>
      <w:r w:rsidRPr="0015778B">
        <w:rPr>
          <w:lang w:eastAsia="en-US"/>
        </w:rPr>
        <w:t xml:space="preserve">agendas the summaries of applications prepared by the ECART </w:t>
      </w:r>
      <w:r>
        <w:rPr>
          <w:lang w:eastAsia="en-US"/>
        </w:rPr>
        <w:t>s</w:t>
      </w:r>
      <w:r w:rsidRPr="0015778B">
        <w:rPr>
          <w:lang w:eastAsia="en-US"/>
        </w:rPr>
        <w:t>ecretariat, with the relevant ECART minutes.</w:t>
      </w:r>
      <w:r>
        <w:t xml:space="preserve"> In addition, </w:t>
      </w:r>
      <w:r w:rsidRPr="0015778B">
        <w:rPr>
          <w:lang w:eastAsia="en-US"/>
        </w:rPr>
        <w:t xml:space="preserve">the ACART </w:t>
      </w:r>
      <w:r>
        <w:rPr>
          <w:lang w:eastAsia="en-US"/>
        </w:rPr>
        <w:t>s</w:t>
      </w:r>
      <w:r w:rsidRPr="0015778B">
        <w:rPr>
          <w:lang w:eastAsia="en-US"/>
        </w:rPr>
        <w:t>ecretariat will report annually to ACART about ECART applications and decisions.</w:t>
      </w:r>
    </w:p>
    <w:p w14:paraId="3EBC8B41" w14:textId="77777777" w:rsidR="00B5558C" w:rsidRPr="00B90E91" w:rsidRDefault="00B5558C" w:rsidP="00B5558C"/>
    <w:p w14:paraId="62371121" w14:textId="77777777" w:rsidR="00B5558C" w:rsidRDefault="00B5558C" w:rsidP="00B5558C">
      <w:pPr>
        <w:rPr>
          <w:lang w:eastAsia="en-US"/>
        </w:rPr>
      </w:pPr>
      <w:r w:rsidRPr="0015778B">
        <w:rPr>
          <w:lang w:eastAsia="en-US"/>
        </w:rPr>
        <w:t xml:space="preserve">ECART is required to give ACART a copy of </w:t>
      </w:r>
      <w:r>
        <w:rPr>
          <w:lang w:eastAsia="en-US"/>
        </w:rPr>
        <w:t xml:space="preserve">the decisions from each meeting as soon as </w:t>
      </w:r>
      <w:r w:rsidRPr="0015778B">
        <w:rPr>
          <w:lang w:eastAsia="en-US"/>
        </w:rPr>
        <w:t xml:space="preserve">practicable after </w:t>
      </w:r>
      <w:r>
        <w:rPr>
          <w:lang w:eastAsia="en-US"/>
        </w:rPr>
        <w:t>an ECART meeting. The ECART secretariat provides a summary of the decisions at each ACART full meeting for members</w:t>
      </w:r>
      <w:r w:rsidR="00AC6597">
        <w:rPr>
          <w:lang w:eastAsia="en-US"/>
        </w:rPr>
        <w:t>’</w:t>
      </w:r>
      <w:r>
        <w:rPr>
          <w:lang w:eastAsia="en-US"/>
        </w:rPr>
        <w:t xml:space="preserve"> information.</w:t>
      </w:r>
    </w:p>
    <w:p w14:paraId="75991AFE" w14:textId="77777777" w:rsidR="00B5558C" w:rsidRPr="0015778B" w:rsidRDefault="00B5558C" w:rsidP="00B5558C">
      <w:pPr>
        <w:rPr>
          <w:lang w:eastAsia="en-US"/>
        </w:rPr>
      </w:pPr>
    </w:p>
    <w:p w14:paraId="0DAD73B8" w14:textId="77777777" w:rsidR="00B5558C" w:rsidRDefault="00B5558C" w:rsidP="00B5558C">
      <w:pPr>
        <w:pStyle w:val="Heading2"/>
        <w:rPr>
          <w:lang w:eastAsia="en-US"/>
        </w:rPr>
      </w:pPr>
      <w:bookmarkStart w:id="50" w:name="_Toc493926786"/>
      <w:bookmarkStart w:id="51" w:name="_Toc529455560"/>
      <w:bookmarkStart w:id="52" w:name="_Toc530038553"/>
      <w:r w:rsidRPr="00955E68">
        <w:rPr>
          <w:lang w:eastAsia="en-US"/>
        </w:rPr>
        <w:t xml:space="preserve">Other issues considered by ACART during </w:t>
      </w:r>
      <w:r w:rsidRPr="00955E68">
        <w:t>201</w:t>
      </w:r>
      <w:r>
        <w:t>7</w:t>
      </w:r>
      <w:r w:rsidRPr="00955E68">
        <w:rPr>
          <w:lang w:eastAsia="en-US"/>
        </w:rPr>
        <w:t>/1</w:t>
      </w:r>
      <w:r>
        <w:rPr>
          <w:lang w:eastAsia="en-US"/>
        </w:rPr>
        <w:t>8</w:t>
      </w:r>
      <w:bookmarkEnd w:id="50"/>
      <w:bookmarkEnd w:id="51"/>
      <w:bookmarkEnd w:id="52"/>
    </w:p>
    <w:p w14:paraId="523D0D9E" w14:textId="77777777" w:rsidR="00B5558C" w:rsidRDefault="00B5558C" w:rsidP="00B5558C">
      <w:pPr>
        <w:pStyle w:val="Heading3"/>
      </w:pPr>
      <w:r>
        <w:t xml:space="preserve">Links </w:t>
      </w:r>
      <w:r w:rsidRPr="008972B9">
        <w:t>with</w:t>
      </w:r>
      <w:r>
        <w:t xml:space="preserve"> ECART</w:t>
      </w:r>
    </w:p>
    <w:p w14:paraId="0B4053F2" w14:textId="77777777" w:rsidR="00B5558C" w:rsidRDefault="00B5558C" w:rsidP="00B5558C">
      <w:pPr>
        <w:rPr>
          <w:lang w:eastAsia="en-US"/>
        </w:rPr>
      </w:pPr>
      <w:r>
        <w:rPr>
          <w:lang w:eastAsia="en-US"/>
        </w:rPr>
        <w:t>The HART Act 2004 requires that ACART and ECART liaise with one another. ACART is required to liaise with ECART on general and specific matters relating to assisted reproductive procedures and the conduct of any kind of human reproductive research.</w:t>
      </w:r>
    </w:p>
    <w:p w14:paraId="3DE133D2" w14:textId="77777777" w:rsidR="00B5558C" w:rsidRDefault="00B5558C" w:rsidP="00B5558C">
      <w:pPr>
        <w:rPr>
          <w:lang w:eastAsia="en-US"/>
        </w:rPr>
      </w:pPr>
    </w:p>
    <w:p w14:paraId="038DCF04" w14:textId="77777777" w:rsidR="00B5558C" w:rsidRPr="00D93605" w:rsidRDefault="00B5558C" w:rsidP="00B5558C">
      <w:pPr>
        <w:keepNext/>
        <w:rPr>
          <w:lang w:eastAsia="en-US"/>
        </w:rPr>
      </w:pPr>
      <w:r>
        <w:rPr>
          <w:lang w:eastAsia="en-US"/>
        </w:rPr>
        <w:lastRenderedPageBreak/>
        <w:t>The following liaisons</w:t>
      </w:r>
      <w:r w:rsidRPr="00D93605">
        <w:rPr>
          <w:lang w:eastAsia="en-US"/>
        </w:rPr>
        <w:t xml:space="preserve"> </w:t>
      </w:r>
      <w:r>
        <w:rPr>
          <w:lang w:eastAsia="en-US"/>
        </w:rPr>
        <w:t xml:space="preserve">took place </w:t>
      </w:r>
      <w:r w:rsidRPr="00D93605">
        <w:rPr>
          <w:lang w:eastAsia="en-US"/>
        </w:rPr>
        <w:t xml:space="preserve">during the </w:t>
      </w:r>
      <w:r>
        <w:rPr>
          <w:lang w:eastAsia="en-US"/>
        </w:rPr>
        <w:t xml:space="preserve">2017/18 </w:t>
      </w:r>
      <w:r w:rsidRPr="00D93605">
        <w:rPr>
          <w:lang w:eastAsia="en-US"/>
        </w:rPr>
        <w:t>period</w:t>
      </w:r>
      <w:r>
        <w:rPr>
          <w:lang w:eastAsia="en-US"/>
        </w:rPr>
        <w:t>.</w:t>
      </w:r>
    </w:p>
    <w:p w14:paraId="724B8A1E" w14:textId="77777777" w:rsidR="00B5558C" w:rsidRPr="007235C9" w:rsidRDefault="00B5558C" w:rsidP="00B5558C">
      <w:pPr>
        <w:pStyle w:val="Bullet"/>
        <w:rPr>
          <w:lang w:eastAsia="en-US"/>
        </w:rPr>
      </w:pPr>
      <w:r>
        <w:rPr>
          <w:lang w:eastAsia="en-US"/>
        </w:rPr>
        <w:t xml:space="preserve">All committee </w:t>
      </w:r>
      <w:r w:rsidRPr="007235C9">
        <w:rPr>
          <w:lang w:eastAsia="en-US"/>
        </w:rPr>
        <w:t xml:space="preserve">meetings </w:t>
      </w:r>
      <w:r>
        <w:rPr>
          <w:lang w:eastAsia="en-US"/>
        </w:rPr>
        <w:t xml:space="preserve">for each committee included a member </w:t>
      </w:r>
      <w:r w:rsidRPr="007235C9">
        <w:rPr>
          <w:lang w:eastAsia="en-US"/>
        </w:rPr>
        <w:t>of the other committee as a member-in-attendance.</w:t>
      </w:r>
    </w:p>
    <w:p w14:paraId="56FE8D8B" w14:textId="77777777" w:rsidR="00B5558C" w:rsidRPr="007235C9" w:rsidRDefault="00B5558C" w:rsidP="00B5558C">
      <w:pPr>
        <w:pStyle w:val="Bullet"/>
        <w:rPr>
          <w:lang w:eastAsia="en-US"/>
        </w:rPr>
      </w:pPr>
      <w:r w:rsidRPr="007235C9">
        <w:rPr>
          <w:lang w:eastAsia="en-US"/>
        </w:rPr>
        <w:t>ACART wrote to ECART suggesting that the legislation be changed so that applications for extended storage could be processed by fertility clinics instead of by ECART.</w:t>
      </w:r>
    </w:p>
    <w:p w14:paraId="7E88F604" w14:textId="77777777" w:rsidR="00B5558C" w:rsidRPr="00D93605" w:rsidRDefault="00B5558C" w:rsidP="00B5558C">
      <w:pPr>
        <w:rPr>
          <w:lang w:eastAsia="en-US"/>
        </w:rPr>
      </w:pPr>
    </w:p>
    <w:p w14:paraId="67530690" w14:textId="77777777" w:rsidR="00B5558C" w:rsidRDefault="00B5558C" w:rsidP="00B5558C">
      <w:pPr>
        <w:pStyle w:val="Heading2"/>
      </w:pPr>
      <w:bookmarkStart w:id="53" w:name="_Toc493926787"/>
      <w:bookmarkStart w:id="54" w:name="_Toc529455561"/>
      <w:bookmarkStart w:id="55" w:name="_Toc530038554"/>
      <w:r w:rsidRPr="00D06753">
        <w:t>Conference attendance</w:t>
      </w:r>
      <w:bookmarkEnd w:id="53"/>
      <w:bookmarkEnd w:id="54"/>
      <w:bookmarkEnd w:id="55"/>
    </w:p>
    <w:p w14:paraId="772FC01D" w14:textId="77777777" w:rsidR="00B5558C" w:rsidRDefault="00B5558C" w:rsidP="00B5558C">
      <w:r>
        <w:t>ACART supported committee members to attend the following conferences.</w:t>
      </w:r>
    </w:p>
    <w:p w14:paraId="7DEA17C3" w14:textId="77777777" w:rsidR="00B5558C" w:rsidRPr="00767560" w:rsidRDefault="00B5558C" w:rsidP="00B5558C">
      <w:pPr>
        <w:pStyle w:val="Bullet"/>
      </w:pPr>
      <w:r w:rsidRPr="00D95588">
        <w:t xml:space="preserve">Gillian </w:t>
      </w:r>
      <w:r w:rsidRPr="00767560">
        <w:t>Ferguson and Kathleen Logan attended the Rethinking Legal Parentage symposium, in Christchurch, in June 2018.</w:t>
      </w:r>
    </w:p>
    <w:p w14:paraId="189E7E2A" w14:textId="77777777" w:rsidR="00B5558C" w:rsidRPr="00767560" w:rsidRDefault="00B5558C" w:rsidP="00B5558C">
      <w:pPr>
        <w:pStyle w:val="Bullet"/>
      </w:pPr>
      <w:r w:rsidRPr="00767560">
        <w:t xml:space="preserve">John </w:t>
      </w:r>
      <w:r>
        <w:t xml:space="preserve">McMillan </w:t>
      </w:r>
      <w:r w:rsidRPr="00767560">
        <w:t xml:space="preserve">went to the </w:t>
      </w:r>
      <w:r>
        <w:t>Fertility Society of Australia (</w:t>
      </w:r>
      <w:r w:rsidRPr="00767560">
        <w:t>FSA</w:t>
      </w:r>
      <w:r>
        <w:t>)</w:t>
      </w:r>
      <w:r w:rsidRPr="00767560">
        <w:t xml:space="preserve"> conference</w:t>
      </w:r>
      <w:r>
        <w:t>,</w:t>
      </w:r>
      <w:r w:rsidRPr="00767560">
        <w:t xml:space="preserve"> in Adelaide</w:t>
      </w:r>
      <w:r>
        <w:t>,</w:t>
      </w:r>
      <w:r w:rsidRPr="00767560">
        <w:t xml:space="preserve"> in October</w:t>
      </w:r>
      <w:r>
        <w:t xml:space="preserve"> 2018.</w:t>
      </w:r>
    </w:p>
    <w:p w14:paraId="135AE182" w14:textId="77777777" w:rsidR="00B5558C" w:rsidRPr="00767560" w:rsidRDefault="00B5558C" w:rsidP="00B5558C"/>
    <w:p w14:paraId="208A004F" w14:textId="77777777" w:rsidR="00B5558C" w:rsidRPr="00767560" w:rsidRDefault="00B5558C" w:rsidP="00B5558C">
      <w:pPr>
        <w:pStyle w:val="Heading2"/>
      </w:pPr>
      <w:bookmarkStart w:id="56" w:name="_Toc493926789"/>
      <w:bookmarkStart w:id="57" w:name="_Toc529455562"/>
      <w:bookmarkStart w:id="58" w:name="_Toc530038555"/>
      <w:r w:rsidRPr="00767560">
        <w:t>Publications</w:t>
      </w:r>
      <w:bookmarkEnd w:id="56"/>
      <w:bookmarkEnd w:id="57"/>
      <w:bookmarkEnd w:id="58"/>
    </w:p>
    <w:p w14:paraId="693AA67F" w14:textId="77777777" w:rsidR="00B5558C" w:rsidRDefault="00B5558C" w:rsidP="00B5558C">
      <w:r>
        <w:t xml:space="preserve">In the 2017/18 year, </w:t>
      </w:r>
      <w:r w:rsidRPr="007235C9">
        <w:t>ACART published on its website (</w:t>
      </w:r>
      <w:hyperlink r:id="rId21" w:history="1">
        <w:r w:rsidRPr="007235C9">
          <w:rPr>
            <w:rStyle w:val="Hyperlink"/>
          </w:rPr>
          <w:t>www.acart.health.govt.nz</w:t>
        </w:r>
      </w:hyperlink>
      <w:r w:rsidRPr="007235C9">
        <w:t>):</w:t>
      </w:r>
    </w:p>
    <w:p w14:paraId="0A124123" w14:textId="77777777" w:rsidR="00B5558C" w:rsidRPr="007235C9" w:rsidRDefault="00B5558C" w:rsidP="00B5558C">
      <w:pPr>
        <w:pStyle w:val="Bullet"/>
      </w:pPr>
      <w:r w:rsidRPr="009204B9">
        <w:rPr>
          <w:i/>
        </w:rPr>
        <w:t xml:space="preserve">Advisory Committee on Assisted Reproductive Technology: </w:t>
      </w:r>
      <w:r w:rsidRPr="007235C9">
        <w:rPr>
          <w:i/>
        </w:rPr>
        <w:t xml:space="preserve">Annual </w:t>
      </w:r>
      <w:r>
        <w:rPr>
          <w:i/>
        </w:rPr>
        <w:t>r</w:t>
      </w:r>
      <w:r w:rsidRPr="007235C9">
        <w:rPr>
          <w:i/>
        </w:rPr>
        <w:t>eport 2015/16</w:t>
      </w:r>
    </w:p>
    <w:p w14:paraId="79599DE0" w14:textId="77777777" w:rsidR="00B5558C" w:rsidRPr="00767560" w:rsidRDefault="00B5558C" w:rsidP="00B5558C">
      <w:pPr>
        <w:pStyle w:val="Bullet"/>
      </w:pPr>
      <w:r>
        <w:t>a</w:t>
      </w:r>
      <w:r w:rsidRPr="00767560">
        <w:t>gendas of ACART meetings</w:t>
      </w:r>
      <w:r>
        <w:t xml:space="preserve"> (</w:t>
      </w:r>
      <w:r w:rsidRPr="00767560">
        <w:t>after each meeting</w:t>
      </w:r>
      <w:r>
        <w:t>)</w:t>
      </w:r>
    </w:p>
    <w:p w14:paraId="7E0A831F" w14:textId="77777777" w:rsidR="00B5558C" w:rsidRPr="00767560" w:rsidRDefault="00B5558C" w:rsidP="00B5558C">
      <w:pPr>
        <w:pStyle w:val="Bullet"/>
      </w:pPr>
      <w:r>
        <w:t>m</w:t>
      </w:r>
      <w:r w:rsidRPr="00767560">
        <w:t xml:space="preserve">inutes of ACART meetings </w:t>
      </w:r>
      <w:r>
        <w:t>(</w:t>
      </w:r>
      <w:r w:rsidRPr="00767560">
        <w:t>after their confirmation at each following meeting</w:t>
      </w:r>
      <w:r>
        <w:t>)</w:t>
      </w:r>
    </w:p>
    <w:p w14:paraId="74553A10" w14:textId="77777777" w:rsidR="00B5558C" w:rsidRPr="00B5558C" w:rsidRDefault="00B5558C" w:rsidP="00B5558C">
      <w:pPr>
        <w:pStyle w:val="Bullet"/>
      </w:pPr>
      <w:r>
        <w:t>s</w:t>
      </w:r>
      <w:r w:rsidRPr="00767560">
        <w:t xml:space="preserve">ubmissions and minutes of meetings for the consultation on </w:t>
      </w:r>
      <w:r w:rsidRPr="003D78F1">
        <w:rPr>
          <w:i/>
        </w:rPr>
        <w:t>Proposed Donation Guidelines: For family gamete donation, embryo donation, use of donated eggs with donated sperm and surrogacy: consultation document</w:t>
      </w:r>
    </w:p>
    <w:p w14:paraId="04A1771F" w14:textId="77777777" w:rsidR="00B5558C" w:rsidRPr="00767560" w:rsidRDefault="00B5558C" w:rsidP="00B5558C">
      <w:pPr>
        <w:pStyle w:val="Bullet"/>
      </w:pPr>
      <w:r>
        <w:t>a</w:t>
      </w:r>
      <w:r w:rsidRPr="00767560">
        <w:t xml:space="preserve">dvice to the Minister </w:t>
      </w:r>
      <w:r>
        <w:t xml:space="preserve">on </w:t>
      </w:r>
      <w:r w:rsidRPr="00767560">
        <w:t>the use of cryopreserved ovarian tissue becom</w:t>
      </w:r>
      <w:r>
        <w:t>ing</w:t>
      </w:r>
      <w:r w:rsidRPr="00767560">
        <w:t xml:space="preserve"> an established procedure</w:t>
      </w:r>
    </w:p>
    <w:p w14:paraId="416384C1" w14:textId="77777777" w:rsidR="00B5558C" w:rsidRDefault="00B5558C" w:rsidP="00B5558C">
      <w:pPr>
        <w:pStyle w:val="Bullet"/>
      </w:pPr>
      <w:r w:rsidRPr="00D95C7D">
        <w:rPr>
          <w:i/>
        </w:rPr>
        <w:t>Assisted Reproductive Technology in New Zealand 2013</w:t>
      </w:r>
      <w:r>
        <w:t xml:space="preserve"> (ANZARD)</w:t>
      </w:r>
    </w:p>
    <w:p w14:paraId="21E8A533" w14:textId="77777777" w:rsidR="00B5558C" w:rsidRDefault="00B5558C" w:rsidP="00B5558C">
      <w:pPr>
        <w:pStyle w:val="Bullet"/>
      </w:pPr>
      <w:r w:rsidRPr="00D95C7D">
        <w:rPr>
          <w:i/>
        </w:rPr>
        <w:t>Assisted Reproductive Technology in New Zealand 2014</w:t>
      </w:r>
      <w:r>
        <w:t xml:space="preserve"> (ANZARD)</w:t>
      </w:r>
    </w:p>
    <w:p w14:paraId="75165B22" w14:textId="77777777" w:rsidR="00B5558C" w:rsidRPr="00C866E1" w:rsidRDefault="00B5558C" w:rsidP="00B5558C">
      <w:pPr>
        <w:pStyle w:val="Bullet"/>
        <w:rPr>
          <w:i/>
        </w:rPr>
      </w:pPr>
      <w:r w:rsidRPr="00C866E1">
        <w:rPr>
          <w:noProof/>
          <w:highlight w:val="yellow"/>
          <w:lang w:eastAsia="en-NZ"/>
        </w:rPr>
        <w:drawing>
          <wp:anchor distT="0" distB="0" distL="114300" distR="114300" simplePos="0" relativeHeight="251659264" behindDoc="1" locked="0" layoutInCell="1" allowOverlap="1" wp14:anchorId="3F9CC38D" wp14:editId="7C06CF96">
            <wp:simplePos x="0" y="0"/>
            <wp:positionH relativeFrom="column">
              <wp:posOffset>4885439</wp:posOffset>
            </wp:positionH>
            <wp:positionV relativeFrom="paragraph">
              <wp:posOffset>3558392</wp:posOffset>
            </wp:positionV>
            <wp:extent cx="1450800" cy="1450800"/>
            <wp:effectExtent l="0" t="0" r="0" b="0"/>
            <wp:wrapNone/>
            <wp:docPr id="23" name="Picture 23"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acart big logo for advert"/>
                    <pic:cNvPicPr>
                      <a:picLocks noChangeAspect="1" noChangeArrowheads="1"/>
                    </pic:cNvPicPr>
                  </pic:nvPicPr>
                  <pic:blipFill>
                    <a:blip r:embed="rId22" cstate="print">
                      <a:extLst>
                        <a:ext uri="{28A0092B-C50C-407E-A947-70E740481C1C}">
                          <a14:useLocalDpi xmlns:a14="http://schemas.microsoft.com/office/drawing/2010/main" val="0"/>
                        </a:ext>
                      </a:extLst>
                    </a:blip>
                    <a:srcRect l="22069" t="1118" r="1656" b="26332"/>
                    <a:stretch>
                      <a:fillRect/>
                    </a:stretch>
                  </pic:blipFill>
                  <pic:spPr bwMode="auto">
                    <a:xfrm>
                      <a:off x="0" y="0"/>
                      <a:ext cx="1450800" cy="14508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the stage-one consultation document: </w:t>
      </w:r>
      <w:r w:rsidRPr="00C866E1">
        <w:rPr>
          <w:i/>
        </w:rPr>
        <w:t>Posthumous Reproduction: A review of the current Guidelines for the Storage, Use, and Disposal of Sperm from a Deceased Man to take into account gametes and embryos.</w:t>
      </w:r>
    </w:p>
    <w:p w14:paraId="75B31DBC" w14:textId="77777777" w:rsidR="008569C6" w:rsidRDefault="008569C6" w:rsidP="001739F8"/>
    <w:p w14:paraId="7388B532" w14:textId="77777777" w:rsidR="00B5558C" w:rsidRDefault="00B5558C" w:rsidP="001739F8"/>
    <w:p w14:paraId="5E9C41C3" w14:textId="77777777" w:rsidR="001739F8" w:rsidRDefault="001739F8" w:rsidP="001739F8">
      <w:pPr>
        <w:pStyle w:val="Heading1"/>
        <w:sectPr w:rsidR="001739F8" w:rsidSect="00CE0802">
          <w:headerReference w:type="default" r:id="rId23"/>
          <w:pgSz w:w="11907" w:h="16834" w:code="9"/>
          <w:pgMar w:top="1701" w:right="1418" w:bottom="1701" w:left="1701" w:header="0" w:footer="425" w:gutter="0"/>
          <w:cols w:space="720"/>
          <w:titlePg/>
        </w:sectPr>
      </w:pPr>
      <w:bookmarkStart w:id="59" w:name="_Toc272911756"/>
      <w:bookmarkStart w:id="60" w:name="_Toc210011721"/>
      <w:bookmarkStart w:id="61" w:name="_Toc206837295"/>
      <w:bookmarkStart w:id="62" w:name="_Toc210011722"/>
      <w:bookmarkStart w:id="63" w:name="_Toc210461502"/>
      <w:bookmarkStart w:id="64" w:name="_Toc210466495"/>
    </w:p>
    <w:p w14:paraId="2B93C6C2" w14:textId="77777777" w:rsidR="008569C6" w:rsidRPr="004D294E" w:rsidRDefault="00501F2E" w:rsidP="001739F8">
      <w:pPr>
        <w:pStyle w:val="Heading1"/>
      </w:pPr>
      <w:bookmarkStart w:id="65" w:name="_Toc530038556"/>
      <w:r>
        <w:lastRenderedPageBreak/>
        <w:t>ECART</w:t>
      </w:r>
      <w:r w:rsidR="008569C6" w:rsidRPr="004D294E">
        <w:t xml:space="preserve"> </w:t>
      </w:r>
      <w:r>
        <w:t>d</w:t>
      </w:r>
      <w:r w:rsidR="008569C6" w:rsidRPr="004D294E">
        <w:t>ecisions</w:t>
      </w:r>
      <w:r w:rsidR="004D5C25">
        <w:t xml:space="preserve"> 201</w:t>
      </w:r>
      <w:r w:rsidR="00B5558C">
        <w:t>7</w:t>
      </w:r>
      <w:r w:rsidR="008569C6">
        <w:t>/1</w:t>
      </w:r>
      <w:bookmarkEnd w:id="59"/>
      <w:r w:rsidR="00B5558C">
        <w:t>8</w:t>
      </w:r>
      <w:bookmarkEnd w:id="65"/>
    </w:p>
    <w:p w14:paraId="5F3CD00D" w14:textId="77777777" w:rsidR="00B5558C" w:rsidRPr="00ED41D9" w:rsidRDefault="00B5558C" w:rsidP="00B5558C">
      <w:pPr>
        <w:rPr>
          <w:rFonts w:eastAsia="Calibri"/>
          <w:lang w:eastAsia="en-US"/>
        </w:rPr>
      </w:pPr>
      <w:r w:rsidRPr="00ED41D9">
        <w:rPr>
          <w:rFonts w:eastAsia="Calibri"/>
          <w:lang w:eastAsia="en-US"/>
        </w:rPr>
        <w:t xml:space="preserve">Between </w:t>
      </w:r>
      <w:r>
        <w:rPr>
          <w:rFonts w:eastAsia="Calibri"/>
          <w:lang w:eastAsia="en-US"/>
        </w:rPr>
        <w:t xml:space="preserve">30 June </w:t>
      </w:r>
      <w:r w:rsidRPr="00ED41D9">
        <w:rPr>
          <w:rFonts w:eastAsia="Calibri"/>
          <w:lang w:eastAsia="en-US"/>
        </w:rPr>
        <w:t>2017 and 30 June 2018</w:t>
      </w:r>
      <w:r>
        <w:rPr>
          <w:rFonts w:eastAsia="Calibri"/>
          <w:lang w:eastAsia="en-US"/>
        </w:rPr>
        <w:t>,</w:t>
      </w:r>
      <w:r w:rsidRPr="00ED41D9">
        <w:rPr>
          <w:rFonts w:eastAsia="Calibri"/>
          <w:lang w:eastAsia="en-US"/>
        </w:rPr>
        <w:t xml:space="preserve"> ECART considered </w:t>
      </w:r>
      <w:r>
        <w:rPr>
          <w:rFonts w:eastAsia="Calibri"/>
          <w:lang w:eastAsia="en-US"/>
        </w:rPr>
        <w:t>51</w:t>
      </w:r>
      <w:r w:rsidRPr="00ED41D9">
        <w:rPr>
          <w:rFonts w:eastAsia="Calibri"/>
          <w:lang w:eastAsia="en-US"/>
        </w:rPr>
        <w:t xml:space="preserve"> applications for assisted reproductive procedures and human reproductive research. There were:</w:t>
      </w:r>
    </w:p>
    <w:p w14:paraId="3B0658D1" w14:textId="77777777" w:rsidR="00B5558C" w:rsidRPr="00ED41D9" w:rsidRDefault="00B5558C" w:rsidP="00B5558C">
      <w:pPr>
        <w:pStyle w:val="Bullet"/>
      </w:pPr>
      <w:r>
        <w:t>28</w:t>
      </w:r>
      <w:r w:rsidRPr="00ED41D9">
        <w:t xml:space="preserve"> applications for surrogacy involving fertility providers</w:t>
      </w:r>
    </w:p>
    <w:p w14:paraId="7D8A1872" w14:textId="77777777" w:rsidR="00B5558C" w:rsidRPr="00ED41D9" w:rsidRDefault="00B5558C" w:rsidP="00B5558C">
      <w:pPr>
        <w:pStyle w:val="Bullet"/>
      </w:pPr>
      <w:r>
        <w:t>9</w:t>
      </w:r>
      <w:r w:rsidRPr="00ED41D9">
        <w:t xml:space="preserve"> applications for gamete donation between certain family members</w:t>
      </w:r>
    </w:p>
    <w:p w14:paraId="35D8DB67" w14:textId="77777777" w:rsidR="00B5558C" w:rsidRPr="00ED41D9" w:rsidRDefault="00B5558C" w:rsidP="00B5558C">
      <w:pPr>
        <w:pStyle w:val="Bullet"/>
      </w:pPr>
      <w:r>
        <w:t>9</w:t>
      </w:r>
      <w:r w:rsidRPr="00ED41D9">
        <w:t xml:space="preserve"> applications for embryo donation for reproductive purposes</w:t>
      </w:r>
    </w:p>
    <w:p w14:paraId="5B65E059" w14:textId="77777777" w:rsidR="00B5558C" w:rsidRPr="00ED41D9" w:rsidRDefault="00B5558C" w:rsidP="00B5558C">
      <w:pPr>
        <w:pStyle w:val="Bullet"/>
      </w:pPr>
      <w:r>
        <w:t>4</w:t>
      </w:r>
      <w:r w:rsidRPr="00ED41D9">
        <w:t xml:space="preserve"> applications for the creation and use, for reproductive purposes, of an embryo created from donated eggs in conjunction with donated sperm</w:t>
      </w:r>
    </w:p>
    <w:p w14:paraId="6E5C9FAE" w14:textId="77777777" w:rsidR="00B5558C" w:rsidRPr="00ED41D9" w:rsidRDefault="00B5558C" w:rsidP="00B5558C">
      <w:pPr>
        <w:pStyle w:val="Bullet"/>
      </w:pPr>
      <w:r>
        <w:t>1</w:t>
      </w:r>
      <w:r w:rsidRPr="00ED41D9">
        <w:t xml:space="preserve"> application</w:t>
      </w:r>
      <w:r>
        <w:t xml:space="preserve"> for Preimplantation Genetic Diagnosis (PGD) with human leucocyte antigen (HLA) tissue typing</w:t>
      </w:r>
      <w:r w:rsidRPr="00ED41D9">
        <w:t>.</w:t>
      </w:r>
    </w:p>
    <w:p w14:paraId="7266BEE2" w14:textId="77777777" w:rsidR="00B5558C" w:rsidRPr="00ED41D9" w:rsidRDefault="00B5558C" w:rsidP="00B5558C">
      <w:pPr>
        <w:rPr>
          <w:rFonts w:eastAsia="Calibri"/>
          <w:lang w:eastAsia="en-US"/>
        </w:rPr>
      </w:pPr>
    </w:p>
    <w:p w14:paraId="6AB5DADC" w14:textId="77777777" w:rsidR="00B5558C" w:rsidRPr="0010312E" w:rsidRDefault="00B5558C" w:rsidP="00B5558C">
      <w:pPr>
        <w:rPr>
          <w:rFonts w:eastAsia="Calibri"/>
          <w:lang w:eastAsia="en-US"/>
        </w:rPr>
      </w:pPr>
      <w:r w:rsidRPr="00ED41D9">
        <w:rPr>
          <w:rFonts w:eastAsia="Calibri"/>
          <w:lang w:eastAsia="en-US"/>
        </w:rPr>
        <w:t xml:space="preserve">Of </w:t>
      </w:r>
      <w:r w:rsidRPr="0010312E">
        <w:rPr>
          <w:rFonts w:eastAsia="Calibri"/>
          <w:lang w:eastAsia="en-US"/>
        </w:rPr>
        <w:t>these applications:</w:t>
      </w:r>
    </w:p>
    <w:p w14:paraId="5D9A2660" w14:textId="77777777" w:rsidR="00B5558C" w:rsidRPr="0010312E" w:rsidRDefault="00B5558C" w:rsidP="00B5558C">
      <w:pPr>
        <w:pStyle w:val="Bullet"/>
      </w:pPr>
      <w:r>
        <w:t>40</w:t>
      </w:r>
      <w:r w:rsidRPr="0010312E">
        <w:t xml:space="preserve"> were approved outright</w:t>
      </w:r>
    </w:p>
    <w:p w14:paraId="7DBF25C2" w14:textId="77777777" w:rsidR="00B5558C" w:rsidRPr="0010312E" w:rsidRDefault="00B5558C" w:rsidP="00B5558C">
      <w:pPr>
        <w:pStyle w:val="Bullet"/>
      </w:pPr>
      <w:r w:rsidRPr="0010312E">
        <w:t>1 was approved subject to conditions</w:t>
      </w:r>
    </w:p>
    <w:p w14:paraId="29189178" w14:textId="77777777" w:rsidR="00B5558C" w:rsidRPr="0010312E" w:rsidRDefault="00B5558C" w:rsidP="00B5558C">
      <w:pPr>
        <w:pStyle w:val="Bullet"/>
      </w:pPr>
      <w:r w:rsidRPr="0010312E">
        <w:t>8 were deferred</w:t>
      </w:r>
    </w:p>
    <w:p w14:paraId="2E91642A" w14:textId="77777777" w:rsidR="00B5558C" w:rsidRPr="0010312E" w:rsidRDefault="00B5558C" w:rsidP="00B5558C">
      <w:pPr>
        <w:pStyle w:val="Bullet"/>
      </w:pPr>
      <w:r w:rsidRPr="0010312E">
        <w:t>2 were declined.</w:t>
      </w:r>
    </w:p>
    <w:p w14:paraId="1ABC623F" w14:textId="77777777" w:rsidR="00B5558C" w:rsidRPr="0010312E" w:rsidRDefault="00B5558C" w:rsidP="00B5558C">
      <w:pPr>
        <w:rPr>
          <w:rFonts w:eastAsia="Calibri"/>
          <w:lang w:eastAsia="en-US"/>
        </w:rPr>
      </w:pPr>
    </w:p>
    <w:p w14:paraId="4811CD33" w14:textId="77777777" w:rsidR="00B5558C" w:rsidRDefault="00B5558C" w:rsidP="00B5558C">
      <w:pPr>
        <w:rPr>
          <w:rFonts w:eastAsia="Calibri"/>
          <w:lang w:eastAsia="en-US"/>
        </w:rPr>
      </w:pPr>
      <w:r w:rsidRPr="0010312E">
        <w:rPr>
          <w:rFonts w:eastAsia="Calibri"/>
          <w:lang w:eastAsia="en-US"/>
        </w:rPr>
        <w:t>In addition, ECART considered 60 applications to extend the storage period of gametes or embryos. ECART approved 58</w:t>
      </w:r>
      <w:r>
        <w:rPr>
          <w:rFonts w:eastAsia="Calibri"/>
          <w:lang w:eastAsia="en-US"/>
        </w:rPr>
        <w:t xml:space="preserve"> of these</w:t>
      </w:r>
      <w:r w:rsidRPr="0010312E">
        <w:rPr>
          <w:rFonts w:eastAsia="Calibri"/>
          <w:lang w:eastAsia="en-US"/>
        </w:rPr>
        <w:t xml:space="preserve"> applications outright.</w:t>
      </w:r>
    </w:p>
    <w:p w14:paraId="6DF9EDD9" w14:textId="77777777" w:rsidR="00B5558C" w:rsidRPr="002E69C1" w:rsidRDefault="00B5558C" w:rsidP="00B5558C">
      <w:pPr>
        <w:rPr>
          <w:rFonts w:eastAsia="Calibri"/>
          <w:lang w:eastAsia="en-US"/>
        </w:rPr>
      </w:pPr>
    </w:p>
    <w:p w14:paraId="2826933F" w14:textId="77777777" w:rsidR="00B5558C" w:rsidRPr="00DF3657" w:rsidRDefault="00B5558C" w:rsidP="00B5558C">
      <w:pPr>
        <w:rPr>
          <w:rFonts w:eastAsia="Calibri"/>
          <w:lang w:eastAsia="en-US"/>
        </w:rPr>
      </w:pPr>
      <w:r w:rsidRPr="002E69C1">
        <w:rPr>
          <w:rFonts w:eastAsia="Calibri"/>
          <w:lang w:eastAsia="en-US"/>
        </w:rPr>
        <w:t>The details of these decisions will be set out in ECART</w:t>
      </w:r>
      <w:r w:rsidR="00AC6597">
        <w:rPr>
          <w:rFonts w:eastAsia="Calibri"/>
          <w:lang w:eastAsia="en-US"/>
        </w:rPr>
        <w:t>’</w:t>
      </w:r>
      <w:r w:rsidRPr="002E69C1">
        <w:rPr>
          <w:rFonts w:eastAsia="Calibri"/>
          <w:lang w:eastAsia="en-US"/>
        </w:rPr>
        <w:t xml:space="preserve">s </w:t>
      </w:r>
      <w:r>
        <w:rPr>
          <w:rFonts w:eastAsia="Calibri"/>
          <w:lang w:eastAsia="en-US"/>
        </w:rPr>
        <w:t>a</w:t>
      </w:r>
      <w:r w:rsidRPr="00D95C7D">
        <w:rPr>
          <w:rFonts w:eastAsia="Calibri"/>
          <w:lang w:eastAsia="en-US"/>
        </w:rPr>
        <w:t xml:space="preserve">nnual </w:t>
      </w:r>
      <w:r>
        <w:rPr>
          <w:rFonts w:eastAsia="Calibri"/>
          <w:lang w:eastAsia="en-US"/>
        </w:rPr>
        <w:t>r</w:t>
      </w:r>
      <w:r w:rsidRPr="00D95C7D">
        <w:rPr>
          <w:rFonts w:eastAsia="Calibri"/>
          <w:lang w:eastAsia="en-US"/>
        </w:rPr>
        <w:t xml:space="preserve">eport </w:t>
      </w:r>
      <w:r>
        <w:rPr>
          <w:rFonts w:eastAsia="Calibri"/>
          <w:lang w:eastAsia="en-US"/>
        </w:rPr>
        <w:t xml:space="preserve">for </w:t>
      </w:r>
      <w:r w:rsidRPr="00D95C7D">
        <w:rPr>
          <w:rFonts w:eastAsia="Calibri"/>
          <w:lang w:eastAsia="en-US"/>
        </w:rPr>
        <w:t>2017/18</w:t>
      </w:r>
      <w:r w:rsidRPr="002E69C1">
        <w:rPr>
          <w:rFonts w:eastAsia="Calibri"/>
          <w:lang w:eastAsia="en-US"/>
        </w:rPr>
        <w:t>.</w:t>
      </w:r>
    </w:p>
    <w:p w14:paraId="6AEBA3A3" w14:textId="77777777" w:rsidR="009026D8" w:rsidRDefault="009026D8" w:rsidP="00B5558C">
      <w:pPr>
        <w:rPr>
          <w:rFonts w:eastAsia="Calibri"/>
          <w:lang w:eastAsia="en-US"/>
        </w:rPr>
      </w:pPr>
    </w:p>
    <w:p w14:paraId="6CF1968E" w14:textId="77777777" w:rsidR="00B5558C" w:rsidRDefault="00B5558C" w:rsidP="009026D8">
      <w:pPr>
        <w:rPr>
          <w:rFonts w:eastAsia="Calibri"/>
          <w:lang w:eastAsia="en-US"/>
        </w:rPr>
      </w:pPr>
    </w:p>
    <w:p w14:paraId="0B29A69F" w14:textId="77777777" w:rsidR="003474CE" w:rsidRDefault="003474CE" w:rsidP="009026D8">
      <w:pPr>
        <w:rPr>
          <w:rFonts w:eastAsia="Calibri"/>
          <w:lang w:eastAsia="en-US"/>
        </w:rPr>
        <w:sectPr w:rsidR="003474CE" w:rsidSect="00CE0802">
          <w:footerReference w:type="first" r:id="rId24"/>
          <w:pgSz w:w="11907" w:h="16834" w:code="9"/>
          <w:pgMar w:top="1701" w:right="1418" w:bottom="1701" w:left="1701" w:header="0" w:footer="425" w:gutter="0"/>
          <w:cols w:space="720"/>
          <w:titlePg/>
        </w:sectPr>
      </w:pPr>
    </w:p>
    <w:p w14:paraId="57E9DDEE" w14:textId="77777777" w:rsidR="003474CE" w:rsidRDefault="003474CE" w:rsidP="003C648C">
      <w:pPr>
        <w:pStyle w:val="Heading1"/>
        <w:rPr>
          <w:rFonts w:eastAsia="Calibri"/>
          <w:lang w:eastAsia="en-US"/>
        </w:rPr>
      </w:pPr>
      <w:bookmarkStart w:id="66" w:name="_Toc530038557"/>
      <w:r>
        <w:rPr>
          <w:rFonts w:eastAsia="Calibri"/>
          <w:lang w:eastAsia="en-US"/>
        </w:rPr>
        <w:lastRenderedPageBreak/>
        <w:t>Governance</w:t>
      </w:r>
      <w:bookmarkEnd w:id="66"/>
    </w:p>
    <w:p w14:paraId="41F3C7D5" w14:textId="77777777" w:rsidR="00787992" w:rsidRDefault="00787992" w:rsidP="00787992">
      <w:pPr>
        <w:pStyle w:val="Heading2"/>
        <w:rPr>
          <w:rFonts w:eastAsia="Calibri"/>
          <w:lang w:eastAsia="en-US"/>
        </w:rPr>
      </w:pPr>
      <w:bookmarkStart w:id="67" w:name="_Toc493926792"/>
      <w:bookmarkStart w:id="68" w:name="_Toc530038558"/>
      <w:r>
        <w:rPr>
          <w:rFonts w:eastAsia="Calibri"/>
          <w:lang w:eastAsia="en-US"/>
        </w:rPr>
        <w:t>Chair and Deputy Chair</w:t>
      </w:r>
      <w:bookmarkEnd w:id="67"/>
      <w:bookmarkEnd w:id="68"/>
    </w:p>
    <w:p w14:paraId="4045FE16" w14:textId="77777777" w:rsidR="00787992" w:rsidRDefault="00787992" w:rsidP="00787992">
      <w:pPr>
        <w:pStyle w:val="Heading3"/>
        <w:rPr>
          <w:rFonts w:eastAsia="Calibri"/>
          <w:lang w:eastAsia="en-US"/>
        </w:rPr>
      </w:pPr>
      <w:r>
        <w:rPr>
          <w:rFonts w:eastAsia="Calibri"/>
          <w:lang w:eastAsia="en-US"/>
        </w:rPr>
        <w:t>Current Chair</w:t>
      </w:r>
    </w:p>
    <w:p w14:paraId="58316550" w14:textId="77777777" w:rsidR="00B5558C" w:rsidRDefault="00B5558C" w:rsidP="00B5558C">
      <w:pPr>
        <w:rPr>
          <w:rFonts w:eastAsia="Calibri"/>
          <w:lang w:eastAsia="en-US"/>
        </w:rPr>
      </w:pPr>
      <w:r>
        <w:rPr>
          <w:rFonts w:eastAsia="Calibri"/>
          <w:lang w:eastAsia="en-US"/>
        </w:rPr>
        <w:t>Gillian Ferguson began her term as the Chair on 23 June 2017, for a period of three years. Gillian had originally been appointed to ACART in June 2016.</w:t>
      </w:r>
    </w:p>
    <w:p w14:paraId="7A08874D" w14:textId="77777777" w:rsidR="00B5558C" w:rsidRDefault="00B5558C" w:rsidP="00B5558C">
      <w:pPr>
        <w:rPr>
          <w:rFonts w:eastAsia="Calibri"/>
          <w:lang w:eastAsia="en-US"/>
        </w:rPr>
      </w:pPr>
    </w:p>
    <w:p w14:paraId="343B7BA0" w14:textId="77777777" w:rsidR="00B5558C" w:rsidRDefault="00B5558C" w:rsidP="00B5558C">
      <w:pPr>
        <w:pStyle w:val="Heading3"/>
        <w:rPr>
          <w:rFonts w:eastAsia="Calibri"/>
          <w:lang w:eastAsia="en-US"/>
        </w:rPr>
      </w:pPr>
      <w:r>
        <w:rPr>
          <w:rFonts w:eastAsia="Calibri"/>
          <w:lang w:eastAsia="en-US"/>
        </w:rPr>
        <w:t>Deputy Chair</w:t>
      </w:r>
    </w:p>
    <w:p w14:paraId="69027D44" w14:textId="77777777" w:rsidR="00B5558C" w:rsidRDefault="00B5558C" w:rsidP="00B5558C">
      <w:pPr>
        <w:rPr>
          <w:rFonts w:eastAsia="Calibri"/>
          <w:lang w:eastAsia="en-US"/>
        </w:rPr>
      </w:pPr>
      <w:r>
        <w:rPr>
          <w:rFonts w:eastAsia="Calibri"/>
          <w:lang w:eastAsia="en-US"/>
        </w:rPr>
        <w:t>Mike Legge served as Deputy Chair from February 2015 to April 2018. Members supported Kathleen Logan to be appointed Deputy Chair following the end of Mike</w:t>
      </w:r>
      <w:r w:rsidR="00AC6597">
        <w:rPr>
          <w:rFonts w:eastAsia="Calibri"/>
          <w:lang w:eastAsia="en-US"/>
        </w:rPr>
        <w:t>’</w:t>
      </w:r>
      <w:r>
        <w:rPr>
          <w:rFonts w:eastAsia="Calibri"/>
          <w:lang w:eastAsia="en-US"/>
        </w:rPr>
        <w:t>s term.</w:t>
      </w:r>
    </w:p>
    <w:p w14:paraId="1F8C993C" w14:textId="77777777" w:rsidR="00B5558C" w:rsidRDefault="00B5558C" w:rsidP="00B5558C">
      <w:pPr>
        <w:rPr>
          <w:rFonts w:eastAsia="Calibri"/>
          <w:lang w:eastAsia="en-US"/>
        </w:rPr>
      </w:pPr>
    </w:p>
    <w:p w14:paraId="6FDF4C1D" w14:textId="77777777" w:rsidR="00B5558C" w:rsidRPr="00D95588" w:rsidRDefault="00B5558C" w:rsidP="00B5558C">
      <w:pPr>
        <w:pStyle w:val="Heading2"/>
        <w:rPr>
          <w:rFonts w:eastAsia="Calibri"/>
          <w:lang w:eastAsia="en-US"/>
        </w:rPr>
      </w:pPr>
      <w:bookmarkStart w:id="69" w:name="_Toc493926793"/>
      <w:bookmarkStart w:id="70" w:name="_Toc529455566"/>
      <w:bookmarkStart w:id="71" w:name="_Toc530038559"/>
      <w:r w:rsidRPr="00A62E71">
        <w:rPr>
          <w:rFonts w:eastAsia="Calibri"/>
          <w:lang w:eastAsia="en-US"/>
        </w:rPr>
        <w:t>Contact with the Minister of Health</w:t>
      </w:r>
      <w:bookmarkEnd w:id="69"/>
      <w:bookmarkEnd w:id="70"/>
      <w:bookmarkEnd w:id="71"/>
    </w:p>
    <w:p w14:paraId="6477F303" w14:textId="77777777" w:rsidR="00B5558C" w:rsidRPr="00787992" w:rsidRDefault="00B5558C" w:rsidP="00B5558C">
      <w:pPr>
        <w:rPr>
          <w:rFonts w:eastAsia="Calibri"/>
          <w:lang w:eastAsia="en-US"/>
        </w:rPr>
      </w:pPr>
      <w:r>
        <w:rPr>
          <w:rFonts w:eastAsia="Calibri"/>
          <w:lang w:eastAsia="en-US"/>
        </w:rPr>
        <w:t xml:space="preserve">Gillian Ferguson and Kathleen Logan met the </w:t>
      </w:r>
      <w:r w:rsidRPr="00D91171">
        <w:rPr>
          <w:rFonts w:eastAsia="Calibri"/>
          <w:lang w:eastAsia="en-US"/>
        </w:rPr>
        <w:t>Minister</w:t>
      </w:r>
      <w:r>
        <w:rPr>
          <w:rFonts w:eastAsia="Calibri"/>
          <w:lang w:eastAsia="en-US"/>
        </w:rPr>
        <w:t>, Hon Dr David Clark, on 2 May 2018.</w:t>
      </w:r>
    </w:p>
    <w:p w14:paraId="68B2AB4E" w14:textId="77777777" w:rsidR="00787992" w:rsidRPr="00787992" w:rsidRDefault="00787992" w:rsidP="00B5558C">
      <w:pPr>
        <w:rPr>
          <w:rFonts w:eastAsia="Calibri"/>
          <w:lang w:eastAsia="en-US"/>
        </w:rPr>
      </w:pPr>
    </w:p>
    <w:p w14:paraId="2962BAC9" w14:textId="77777777" w:rsidR="003474CE" w:rsidRPr="00096277" w:rsidRDefault="003474CE" w:rsidP="009026D8">
      <w:pPr>
        <w:rPr>
          <w:rFonts w:eastAsia="Calibri"/>
          <w:lang w:eastAsia="en-US"/>
        </w:rPr>
      </w:pPr>
    </w:p>
    <w:p w14:paraId="4BA476A1" w14:textId="77777777" w:rsidR="006C2B40" w:rsidRDefault="006C2B40" w:rsidP="006C2B40">
      <w:pPr>
        <w:pStyle w:val="Heading1"/>
        <w:sectPr w:rsidR="006C2B40" w:rsidSect="00CE0802">
          <w:footerReference w:type="first" r:id="rId25"/>
          <w:pgSz w:w="11907" w:h="16834" w:code="9"/>
          <w:pgMar w:top="1701" w:right="1418" w:bottom="1701" w:left="1701" w:header="0" w:footer="425" w:gutter="0"/>
          <w:cols w:space="720"/>
          <w:titlePg/>
        </w:sectPr>
      </w:pPr>
      <w:bookmarkStart w:id="72" w:name="_Toc272911757"/>
    </w:p>
    <w:p w14:paraId="7F67CE82" w14:textId="77777777" w:rsidR="00096277" w:rsidRDefault="008569C6" w:rsidP="003C648C">
      <w:pPr>
        <w:pStyle w:val="Heading1"/>
      </w:pPr>
      <w:bookmarkStart w:id="73" w:name="_Toc530038560"/>
      <w:r w:rsidRPr="006A4FE5">
        <w:lastRenderedPageBreak/>
        <w:t>Appendix</w:t>
      </w:r>
      <w:r>
        <w:t xml:space="preserve"> 1: </w:t>
      </w:r>
      <w:r w:rsidRPr="00D522BE">
        <w:t xml:space="preserve">ACART </w:t>
      </w:r>
      <w:r w:rsidR="006A4FE5">
        <w:t>m</w:t>
      </w:r>
      <w:r w:rsidRPr="00D522BE">
        <w:t>embership</w:t>
      </w:r>
      <w:bookmarkEnd w:id="60"/>
      <w:bookmarkEnd w:id="61"/>
      <w:bookmarkEnd w:id="62"/>
      <w:bookmarkEnd w:id="63"/>
      <w:bookmarkEnd w:id="64"/>
      <w:bookmarkEnd w:id="72"/>
      <w:bookmarkEnd w:id="73"/>
    </w:p>
    <w:p w14:paraId="4C6A5121" w14:textId="77777777" w:rsidR="00787992" w:rsidRDefault="00787992" w:rsidP="00787992">
      <w:pPr>
        <w:pStyle w:val="Heading2"/>
      </w:pPr>
      <w:bookmarkStart w:id="74" w:name="_Toc338072580"/>
      <w:bookmarkStart w:id="75" w:name="_Toc370463154"/>
      <w:bookmarkStart w:id="76" w:name="_Toc493926795"/>
      <w:bookmarkStart w:id="77" w:name="_Toc530038561"/>
      <w:bookmarkStart w:id="78" w:name="_Toc272911760"/>
      <w:bookmarkStart w:id="79" w:name="_Toc178338239"/>
      <w:bookmarkStart w:id="80" w:name="_Toc206837342"/>
      <w:bookmarkStart w:id="81" w:name="_Toc210011742"/>
      <w:bookmarkStart w:id="82" w:name="_Toc210461521"/>
      <w:bookmarkStart w:id="83" w:name="_Toc210466514"/>
      <w:r w:rsidRPr="00933F2F">
        <w:t xml:space="preserve">ACART </w:t>
      </w:r>
      <w:r>
        <w:t>m</w:t>
      </w:r>
      <w:r w:rsidRPr="00933F2F">
        <w:t>embers</w:t>
      </w:r>
      <w:bookmarkEnd w:id="74"/>
      <w:bookmarkEnd w:id="75"/>
      <w:r>
        <w:t xml:space="preserve"> in the period</w:t>
      </w:r>
      <w:bookmarkEnd w:id="76"/>
      <w:bookmarkEnd w:id="77"/>
    </w:p>
    <w:p w14:paraId="25B73B3A" w14:textId="77777777" w:rsidR="00B4046A" w:rsidRDefault="00B4046A" w:rsidP="00B4046A">
      <w:r>
        <w:t>Associate Professor Michael (Mike) Legge – Deputy Chair – until April 2018</w:t>
      </w:r>
    </w:p>
    <w:p w14:paraId="0167EA8E" w14:textId="77777777" w:rsidR="00B4046A" w:rsidRDefault="00B4046A" w:rsidP="00B4046A">
      <w:pPr>
        <w:spacing w:before="30"/>
      </w:pPr>
      <w:r>
        <w:t>Jonathan Darby</w:t>
      </w:r>
    </w:p>
    <w:p w14:paraId="0A9DEBD5" w14:textId="77777777" w:rsidR="00B4046A" w:rsidRDefault="00B4046A" w:rsidP="00B4046A">
      <w:pPr>
        <w:spacing w:before="30"/>
      </w:pPr>
      <w:r>
        <w:t>Gillian Ferguson</w:t>
      </w:r>
    </w:p>
    <w:p w14:paraId="676CFE3A" w14:textId="77777777" w:rsidR="00B4046A" w:rsidRDefault="00B4046A" w:rsidP="00B4046A">
      <w:pPr>
        <w:spacing w:before="30"/>
      </w:pPr>
      <w:r>
        <w:t>Dr Colin Gavaghan</w:t>
      </w:r>
    </w:p>
    <w:p w14:paraId="5B61F715" w14:textId="77777777" w:rsidR="00B4046A" w:rsidRDefault="00B4046A" w:rsidP="00B4046A">
      <w:pPr>
        <w:spacing w:before="30"/>
      </w:pPr>
      <w:r>
        <w:t>Dr Kathleen Logan – Deputy Chair from April 2018</w:t>
      </w:r>
    </w:p>
    <w:p w14:paraId="5850DA76" w14:textId="77777777" w:rsidR="00B4046A" w:rsidRDefault="00B4046A" w:rsidP="00B4046A">
      <w:pPr>
        <w:spacing w:before="30"/>
      </w:pPr>
      <w:r>
        <w:t>Sue McKenzie</w:t>
      </w:r>
    </w:p>
    <w:p w14:paraId="30D9C80B" w14:textId="77777777" w:rsidR="00B4046A" w:rsidRDefault="00B4046A" w:rsidP="00B4046A">
      <w:pPr>
        <w:spacing w:before="30"/>
      </w:pPr>
      <w:r>
        <w:t>John McMillan</w:t>
      </w:r>
    </w:p>
    <w:p w14:paraId="2DDC2C68" w14:textId="77777777" w:rsidR="00B4046A" w:rsidRDefault="00B4046A" w:rsidP="00B4046A">
      <w:pPr>
        <w:spacing w:before="30"/>
      </w:pPr>
      <w:r>
        <w:t>Catherine Poutasi – until December 2017</w:t>
      </w:r>
    </w:p>
    <w:p w14:paraId="72A06686" w14:textId="77777777" w:rsidR="00B4046A" w:rsidRDefault="00B4046A" w:rsidP="00B4046A">
      <w:pPr>
        <w:spacing w:before="30"/>
      </w:pPr>
      <w:r>
        <w:t>Dr Barry Smith</w:t>
      </w:r>
    </w:p>
    <w:p w14:paraId="0E8A0D3B" w14:textId="77777777" w:rsidR="00AC6597" w:rsidRDefault="00B4046A" w:rsidP="00B4046A">
      <w:pPr>
        <w:spacing w:before="30"/>
      </w:pPr>
      <w:r>
        <w:t>Dr Sarah Wakeman</w:t>
      </w:r>
    </w:p>
    <w:p w14:paraId="612A4F4C" w14:textId="77777777" w:rsidR="00B4046A" w:rsidRDefault="00B4046A" w:rsidP="00B4046A">
      <w:pPr>
        <w:spacing w:before="30"/>
      </w:pPr>
      <w:r>
        <w:t>Dr Karen Reader – from December 2017</w:t>
      </w:r>
    </w:p>
    <w:p w14:paraId="2F30FFA9" w14:textId="77777777" w:rsidR="00B4046A" w:rsidRDefault="00B4046A" w:rsidP="00B4046A"/>
    <w:p w14:paraId="05CCC333" w14:textId="77777777" w:rsidR="00B4046A" w:rsidRPr="00B90E91" w:rsidRDefault="00B4046A" w:rsidP="00B4046A">
      <w:pPr>
        <w:pStyle w:val="Heading2"/>
      </w:pPr>
      <w:bookmarkStart w:id="84" w:name="_Toc338072581"/>
      <w:bookmarkStart w:id="85" w:name="_Toc493926796"/>
      <w:bookmarkStart w:id="86" w:name="_Toc529455569"/>
      <w:bookmarkStart w:id="87" w:name="_Toc530038562"/>
      <w:r w:rsidRPr="00B90E91">
        <w:t>Secretariat</w:t>
      </w:r>
      <w:r>
        <w:t xml:space="preserve"> staff</w:t>
      </w:r>
      <w:r w:rsidRPr="00B90E91">
        <w:t xml:space="preserve"> members</w:t>
      </w:r>
      <w:bookmarkEnd w:id="84"/>
      <w:bookmarkEnd w:id="85"/>
      <w:bookmarkEnd w:id="86"/>
      <w:bookmarkEnd w:id="87"/>
    </w:p>
    <w:p w14:paraId="1B6935F9" w14:textId="77777777" w:rsidR="00B4046A" w:rsidRDefault="00B4046A" w:rsidP="00B4046A">
      <w:r>
        <w:t>Martin Kennedy, senior policy analyst</w:t>
      </w:r>
    </w:p>
    <w:p w14:paraId="2E485F02" w14:textId="77777777" w:rsidR="00B4046A" w:rsidRDefault="00B4046A" w:rsidP="00B4046A">
      <w:pPr>
        <w:spacing w:before="40"/>
      </w:pPr>
      <w:r>
        <w:t>Isabel Ross, policy analyst – until September 2017</w:t>
      </w:r>
    </w:p>
    <w:p w14:paraId="2971A97E" w14:textId="77777777" w:rsidR="00B4046A" w:rsidRDefault="00B4046A" w:rsidP="00B4046A">
      <w:pPr>
        <w:spacing w:before="40"/>
      </w:pPr>
      <w:r>
        <w:t>Hayley Robertson, pol</w:t>
      </w:r>
      <w:bookmarkStart w:id="88" w:name="_Toc244685352"/>
      <w:bookmarkStart w:id="89" w:name="_Toc272911759"/>
      <w:bookmarkStart w:id="90" w:name="_Toc304292515"/>
      <w:r>
        <w:t>icy analyst – from October 2017</w:t>
      </w:r>
    </w:p>
    <w:p w14:paraId="0880117B" w14:textId="77777777" w:rsidR="00B4046A" w:rsidRDefault="00B4046A" w:rsidP="00B4046A">
      <w:pPr>
        <w:spacing w:before="40"/>
      </w:pPr>
      <w:r w:rsidRPr="005F257F">
        <w:t>Administrative support was provided by Moana Tupaea.</w:t>
      </w:r>
    </w:p>
    <w:p w14:paraId="342B52D5" w14:textId="77777777" w:rsidR="00B4046A" w:rsidRDefault="00B4046A" w:rsidP="00B4046A"/>
    <w:p w14:paraId="7D15833A" w14:textId="77777777" w:rsidR="00B4046A" w:rsidRPr="005C40E4" w:rsidRDefault="00B4046A" w:rsidP="00B4046A">
      <w:pPr>
        <w:pStyle w:val="Heading2"/>
        <w:rPr>
          <w:b/>
        </w:rPr>
      </w:pPr>
      <w:bookmarkStart w:id="91" w:name="_Toc338072582"/>
      <w:bookmarkStart w:id="92" w:name="_Toc370463155"/>
      <w:bookmarkStart w:id="93" w:name="_Toc493926797"/>
      <w:bookmarkStart w:id="94" w:name="_Toc529455570"/>
      <w:bookmarkStart w:id="95" w:name="_Toc530038563"/>
      <w:r w:rsidRPr="005C40E4">
        <w:t>Biographies of ACART member</w:t>
      </w:r>
      <w:bookmarkEnd w:id="88"/>
      <w:bookmarkEnd w:id="89"/>
      <w:bookmarkEnd w:id="90"/>
      <w:bookmarkEnd w:id="91"/>
      <w:bookmarkEnd w:id="92"/>
      <w:r w:rsidRPr="005C40E4">
        <w:t>s</w:t>
      </w:r>
      <w:bookmarkEnd w:id="93"/>
      <w:bookmarkEnd w:id="94"/>
      <w:bookmarkEnd w:id="95"/>
    </w:p>
    <w:p w14:paraId="3D583DB5" w14:textId="77777777" w:rsidR="00B4046A" w:rsidRPr="006C3777" w:rsidRDefault="00B4046A" w:rsidP="00B4046A">
      <w:pPr>
        <w:pStyle w:val="Heading3"/>
      </w:pPr>
      <w:r>
        <w:t>M</w:t>
      </w:r>
      <w:r w:rsidRPr="006C3777">
        <w:t>embers</w:t>
      </w:r>
      <w:r>
        <w:t xml:space="preserve"> during 2017/18</w:t>
      </w:r>
    </w:p>
    <w:p w14:paraId="7D44297C" w14:textId="77777777" w:rsidR="00B4046A" w:rsidRPr="00B4046A" w:rsidRDefault="00B4046A" w:rsidP="00B4046A">
      <w:pPr>
        <w:pStyle w:val="Heading4"/>
        <w:rPr>
          <w:b w:val="0"/>
          <w:i/>
        </w:rPr>
      </w:pPr>
      <w:r w:rsidRPr="00E23435">
        <w:t>Michael Legge</w:t>
      </w:r>
      <w:r w:rsidRPr="00B4046A">
        <w:rPr>
          <w:b w:val="0"/>
        </w:rPr>
        <w:t xml:space="preserve"> (Deputy Chair from February 2015 to April 2018)</w:t>
      </w:r>
    </w:p>
    <w:p w14:paraId="3AF866FE" w14:textId="77777777" w:rsidR="00B4046A" w:rsidRPr="00B54D41" w:rsidRDefault="00B4046A" w:rsidP="00B4046A">
      <w:pPr>
        <w:pStyle w:val="Heading5"/>
      </w:pPr>
      <w:r w:rsidRPr="00B54D41">
        <w:t>Membership roles: Expertise in human reproductive re</w:t>
      </w:r>
      <w:r>
        <w:t>search and ethics</w:t>
      </w:r>
    </w:p>
    <w:p w14:paraId="6693FC4E" w14:textId="77777777" w:rsidR="00B4046A" w:rsidRDefault="00B4046A" w:rsidP="00B4046A">
      <w:r w:rsidRPr="00B54D41">
        <w:t xml:space="preserve">Associate Professor Michael </w:t>
      </w:r>
      <w:r>
        <w:t xml:space="preserve">(Mike) </w:t>
      </w:r>
      <w:r w:rsidRPr="00B54D41">
        <w:t>Legge was initially appointed to ACART in October 2011 for one year</w:t>
      </w:r>
      <w:r>
        <w:t>,</w:t>
      </w:r>
      <w:r w:rsidRPr="00B54D41">
        <w:t xml:space="preserve"> with the role of expertise in ethics.</w:t>
      </w:r>
      <w:r>
        <w:t xml:space="preserve"> </w:t>
      </w:r>
      <w:r w:rsidRPr="00B54D41">
        <w:t>When he was reappointed in 2013 for two years</w:t>
      </w:r>
      <w:r>
        <w:t>,</w:t>
      </w:r>
      <w:r w:rsidRPr="00B54D41">
        <w:t xml:space="preserve"> he took on the additional role of expertise in human reproductive research.</w:t>
      </w:r>
      <w:r>
        <w:t xml:space="preserve"> </w:t>
      </w:r>
      <w:r w:rsidRPr="00B54D41">
        <w:t xml:space="preserve">He </w:t>
      </w:r>
      <w:r>
        <w:t>was</w:t>
      </w:r>
      <w:r w:rsidRPr="00B54D41">
        <w:t xml:space="preserve"> </w:t>
      </w:r>
      <w:r>
        <w:t xml:space="preserve">subsequently </w:t>
      </w:r>
      <w:r w:rsidRPr="00B54D41">
        <w:t xml:space="preserve">appointed </w:t>
      </w:r>
      <w:r>
        <w:t xml:space="preserve">again </w:t>
      </w:r>
      <w:r w:rsidRPr="00B54D41">
        <w:t>until October 201</w:t>
      </w:r>
      <w:r>
        <w:t>7</w:t>
      </w:r>
      <w:r w:rsidRPr="00B54D41">
        <w:t>.</w:t>
      </w:r>
    </w:p>
    <w:p w14:paraId="56433AF7" w14:textId="77777777" w:rsidR="00B4046A" w:rsidRPr="00B54D41" w:rsidRDefault="00B4046A" w:rsidP="00B4046A"/>
    <w:p w14:paraId="6C39EE85" w14:textId="77777777" w:rsidR="00B4046A" w:rsidRDefault="00B4046A" w:rsidP="00B4046A">
      <w:r>
        <w:t>Mike</w:t>
      </w:r>
      <w:r w:rsidRPr="00B54D41">
        <w:t xml:space="preserve"> recently retired as Associate Professor of Biochemistry, Associate Dean of Medical Education and Director of Medical Laboratory Science at the University of Otago and holds an Honorary Associate Professorship with the university.</w:t>
      </w:r>
      <w:r>
        <w:t xml:space="preserve"> </w:t>
      </w:r>
      <w:r w:rsidRPr="00B54D41">
        <w:t>He was previously National President of the Infertility Society of New Zealand (1995–1998).</w:t>
      </w:r>
    </w:p>
    <w:p w14:paraId="05804786" w14:textId="77777777" w:rsidR="00B4046A" w:rsidRPr="00B54D41" w:rsidRDefault="00B4046A" w:rsidP="00B4046A"/>
    <w:p w14:paraId="2544A60A" w14:textId="77777777" w:rsidR="00B4046A" w:rsidRPr="00B54D41" w:rsidRDefault="00B4046A" w:rsidP="00B4046A">
      <w:r>
        <w:lastRenderedPageBreak/>
        <w:t>Mike</w:t>
      </w:r>
      <w:r w:rsidRPr="00B54D41">
        <w:t xml:space="preserve"> was a member of the University of Otago Human Ethics Committee (2000–2011). He is a member of the European Commission Ethical Review Panel (2006–present) and the European Commission Life Science Expert Panel (2003–present).</w:t>
      </w:r>
    </w:p>
    <w:p w14:paraId="55A2969D" w14:textId="77777777" w:rsidR="00B4046A" w:rsidRDefault="00B4046A" w:rsidP="00B4046A"/>
    <w:p w14:paraId="5978DBBA" w14:textId="77777777" w:rsidR="00B4046A" w:rsidRDefault="00B4046A" w:rsidP="00B4046A">
      <w:r w:rsidRPr="00B54D41">
        <w:t xml:space="preserve">Michael completed a PhD in </w:t>
      </w:r>
      <w:r>
        <w:t>e</w:t>
      </w:r>
      <w:r w:rsidRPr="00B54D41">
        <w:t xml:space="preserve">xperimental </w:t>
      </w:r>
      <w:r>
        <w:t>e</w:t>
      </w:r>
      <w:r w:rsidRPr="00B54D41">
        <w:t xml:space="preserve">mbryology at the University of Essex (1988) and a Bachelor of </w:t>
      </w:r>
      <w:r>
        <w:t>s</w:t>
      </w:r>
      <w:r w:rsidRPr="00B54D41">
        <w:t xml:space="preserve">cience in </w:t>
      </w:r>
      <w:r>
        <w:t>m</w:t>
      </w:r>
      <w:r w:rsidRPr="00B54D41">
        <w:t xml:space="preserve">ammalian </w:t>
      </w:r>
      <w:r>
        <w:t>p</w:t>
      </w:r>
      <w:r w:rsidRPr="00B54D41">
        <w:t>hysiology at London South Bank University</w:t>
      </w:r>
      <w:r>
        <w:t xml:space="preserve"> </w:t>
      </w:r>
      <w:r w:rsidRPr="00B54D41">
        <w:t>(1972).</w:t>
      </w:r>
      <w:r>
        <w:t xml:space="preserve"> </w:t>
      </w:r>
      <w:r w:rsidRPr="00B54D41">
        <w:t xml:space="preserve">He also completed a Fellowship with the Royal College of Pathologists of Australasia (2010) and is a Fellow of both The New Zealand Institute of Medical Laboratory Science </w:t>
      </w:r>
      <w:r>
        <w:t xml:space="preserve">Inc. </w:t>
      </w:r>
      <w:r w:rsidRPr="00B54D41">
        <w:t xml:space="preserve">(1978) and </w:t>
      </w:r>
      <w:r>
        <w:t>T</w:t>
      </w:r>
      <w:r w:rsidRPr="00B54D41">
        <w:t>he Institute of Biomedical Science</w:t>
      </w:r>
      <w:r>
        <w:t>,</w:t>
      </w:r>
      <w:r w:rsidRPr="00B54D41">
        <w:t xml:space="preserve"> United Kingdom (1973).</w:t>
      </w:r>
    </w:p>
    <w:p w14:paraId="0C924E7B" w14:textId="77777777" w:rsidR="00B4046A" w:rsidRDefault="00B4046A" w:rsidP="00B4046A">
      <w:pPr>
        <w:rPr>
          <w:lang w:eastAsia="en-NZ"/>
        </w:rPr>
      </w:pPr>
    </w:p>
    <w:p w14:paraId="63D98B57" w14:textId="77777777" w:rsidR="00B4046A" w:rsidRPr="007C2616" w:rsidRDefault="00B4046A" w:rsidP="00B4046A">
      <w:pPr>
        <w:pStyle w:val="Heading4"/>
        <w:rPr>
          <w:i/>
          <w:lang w:eastAsia="en-NZ"/>
        </w:rPr>
      </w:pPr>
      <w:r w:rsidRPr="007C2616">
        <w:rPr>
          <w:lang w:eastAsia="en-NZ"/>
        </w:rPr>
        <w:t>Jonathan Darby</w:t>
      </w:r>
    </w:p>
    <w:p w14:paraId="2BC36D76" w14:textId="77777777" w:rsidR="00B4046A" w:rsidRPr="007C2616" w:rsidRDefault="00B4046A" w:rsidP="00B4046A">
      <w:pPr>
        <w:pStyle w:val="Heading5"/>
        <w:rPr>
          <w:lang w:eastAsia="en-NZ"/>
        </w:rPr>
      </w:pPr>
      <w:r w:rsidRPr="007C2616">
        <w:rPr>
          <w:lang w:eastAsia="en-NZ"/>
        </w:rPr>
        <w:t>Membership role: Disability perspective</w:t>
      </w:r>
    </w:p>
    <w:p w14:paraId="034B0E14" w14:textId="77777777" w:rsidR="00B4046A" w:rsidRPr="00B54D41" w:rsidRDefault="00B4046A" w:rsidP="00B4046A">
      <w:r w:rsidRPr="007C2616">
        <w:rPr>
          <w:lang w:eastAsia="en-NZ"/>
        </w:rPr>
        <w:t>Jonathan Darby was originally appointed to ACART in April 2013 for three years and was reappointed in April 2016 for a further three years.</w:t>
      </w:r>
    </w:p>
    <w:p w14:paraId="7167D04E" w14:textId="77777777" w:rsidR="00B4046A" w:rsidRDefault="00B4046A" w:rsidP="00B4046A"/>
    <w:p w14:paraId="36AF45A3" w14:textId="77777777" w:rsidR="00B4046A" w:rsidRDefault="00B4046A" w:rsidP="00B4046A">
      <w:r>
        <w:t>Jonathan grew up in Christchurch. He has experience of disability, having being a paraplegic since birth. He is an enrolled barrister and solicitor of the High Court, with significant experience in the disability sector of the law. He has been a member of Canterbury District Health Board Community &amp; Public Health and Disability Support Advisory Committee (CPH&amp;DSAC) (2011–2013). He is the current presiding member of the Lottery Individuals with Disabilities distribution committee.</w:t>
      </w:r>
    </w:p>
    <w:p w14:paraId="7D0F4E03" w14:textId="77777777" w:rsidR="00B4046A" w:rsidRDefault="00B4046A" w:rsidP="00B4046A"/>
    <w:p w14:paraId="4F30B416" w14:textId="77777777" w:rsidR="00B4046A" w:rsidRDefault="00B4046A" w:rsidP="00B4046A">
      <w:r>
        <w:t>Jonathan holds a Bachelor of laws (2007), a Bachelor of arts (2007), a New Zealand Diploma in Business and a Diploma in Management. He is employed by Auckland Disability Law as their community worker.</w:t>
      </w:r>
    </w:p>
    <w:p w14:paraId="1A799885" w14:textId="77777777" w:rsidR="00B4046A" w:rsidRDefault="00B4046A" w:rsidP="00B4046A"/>
    <w:p w14:paraId="45DCE8B4" w14:textId="77777777" w:rsidR="00B4046A" w:rsidRPr="00B4046A" w:rsidRDefault="00B4046A" w:rsidP="00B4046A">
      <w:pPr>
        <w:pStyle w:val="Heading4"/>
        <w:rPr>
          <w:b w:val="0"/>
          <w:i/>
          <w:lang w:eastAsia="en-NZ"/>
        </w:rPr>
      </w:pPr>
      <w:r w:rsidRPr="00E23435">
        <w:rPr>
          <w:lang w:eastAsia="en-NZ"/>
        </w:rPr>
        <w:t>Gillian Ferguson</w:t>
      </w:r>
      <w:r w:rsidRPr="00B4046A">
        <w:rPr>
          <w:b w:val="0"/>
          <w:lang w:eastAsia="en-NZ"/>
        </w:rPr>
        <w:t xml:space="preserve"> (Chair from 23 June 2017)</w:t>
      </w:r>
    </w:p>
    <w:p w14:paraId="46D818AF" w14:textId="77777777" w:rsidR="00B4046A" w:rsidRPr="00B54D41" w:rsidRDefault="00B4046A" w:rsidP="00B4046A">
      <w:pPr>
        <w:pStyle w:val="Heading5"/>
        <w:rPr>
          <w:lang w:eastAsia="en-NZ"/>
        </w:rPr>
      </w:pPr>
      <w:r w:rsidRPr="00B54D41">
        <w:rPr>
          <w:lang w:eastAsia="en-NZ"/>
        </w:rPr>
        <w:t>Membersh</w:t>
      </w:r>
      <w:r>
        <w:rPr>
          <w:lang w:eastAsia="en-NZ"/>
        </w:rPr>
        <w:t>ip role: Consumer perspective</w:t>
      </w:r>
    </w:p>
    <w:p w14:paraId="6B37BC80" w14:textId="77777777" w:rsidR="00B4046A" w:rsidRDefault="00B4046A" w:rsidP="00B4046A">
      <w:pPr>
        <w:rPr>
          <w:lang w:val="en"/>
        </w:rPr>
      </w:pPr>
      <w:r w:rsidRPr="006D1AA8">
        <w:rPr>
          <w:lang w:val="en"/>
        </w:rPr>
        <w:t>Gillian Ferguson was appointed to ACART in April 2016 for three years.</w:t>
      </w:r>
    </w:p>
    <w:p w14:paraId="54476CEA" w14:textId="77777777" w:rsidR="00B4046A" w:rsidRPr="006D1AA8" w:rsidRDefault="00B4046A" w:rsidP="00B4046A">
      <w:pPr>
        <w:rPr>
          <w:lang w:val="en"/>
        </w:rPr>
      </w:pPr>
    </w:p>
    <w:p w14:paraId="532A34EF" w14:textId="77777777" w:rsidR="00B4046A" w:rsidRDefault="00B4046A" w:rsidP="00B4046A">
      <w:pPr>
        <w:rPr>
          <w:lang w:val="en"/>
        </w:rPr>
      </w:pPr>
      <w:r w:rsidRPr="006D1AA8">
        <w:rPr>
          <w:lang w:val="en"/>
        </w:rPr>
        <w:t>Gillian has been appointed to the role of a member who is able to articula</w:t>
      </w:r>
      <w:r>
        <w:rPr>
          <w:lang w:val="en"/>
        </w:rPr>
        <w:t>te</w:t>
      </w:r>
      <w:r w:rsidRPr="006D1AA8">
        <w:rPr>
          <w:lang w:val="en"/>
        </w:rPr>
        <w:t xml:space="preserve"> issues from a consumer perspective.</w:t>
      </w:r>
      <w:r>
        <w:rPr>
          <w:lang w:val="en"/>
        </w:rPr>
        <w:t xml:space="preserve"> </w:t>
      </w:r>
      <w:r w:rsidRPr="006D1AA8">
        <w:rPr>
          <w:lang w:val="en"/>
        </w:rPr>
        <w:t>She has used assisted reproduction in having her two children.</w:t>
      </w:r>
    </w:p>
    <w:p w14:paraId="153D8C32" w14:textId="77777777" w:rsidR="00B4046A" w:rsidRPr="006D1AA8" w:rsidRDefault="00B4046A" w:rsidP="00B4046A">
      <w:pPr>
        <w:rPr>
          <w:lang w:val="en"/>
        </w:rPr>
      </w:pPr>
    </w:p>
    <w:p w14:paraId="753805B2" w14:textId="77777777" w:rsidR="00B4046A" w:rsidRDefault="00B4046A" w:rsidP="00B4046A">
      <w:pPr>
        <w:rPr>
          <w:lang w:val="en"/>
        </w:rPr>
      </w:pPr>
      <w:r w:rsidRPr="006D1AA8">
        <w:rPr>
          <w:lang w:val="en"/>
        </w:rPr>
        <w:t>Gillian has a Masters</w:t>
      </w:r>
      <w:r w:rsidR="00AC6597">
        <w:rPr>
          <w:lang w:val="en"/>
        </w:rPr>
        <w:t>’</w:t>
      </w:r>
      <w:r w:rsidRPr="006D1AA8">
        <w:rPr>
          <w:lang w:val="en"/>
        </w:rPr>
        <w:t xml:space="preserve"> degree in </w:t>
      </w:r>
      <w:r>
        <w:rPr>
          <w:lang w:val="en"/>
        </w:rPr>
        <w:t>l</w:t>
      </w:r>
      <w:r w:rsidRPr="006D1AA8">
        <w:rPr>
          <w:lang w:val="en"/>
        </w:rPr>
        <w:t xml:space="preserve">aw from </w:t>
      </w:r>
      <w:r>
        <w:rPr>
          <w:lang w:val="en"/>
        </w:rPr>
        <w:t xml:space="preserve">the </w:t>
      </w:r>
      <w:r w:rsidRPr="006D1AA8">
        <w:rPr>
          <w:lang w:val="en"/>
        </w:rPr>
        <w:t xml:space="preserve">University </w:t>
      </w:r>
      <w:r>
        <w:rPr>
          <w:lang w:val="en"/>
        </w:rPr>
        <w:t xml:space="preserve">of </w:t>
      </w:r>
      <w:r w:rsidRPr="006D1AA8">
        <w:rPr>
          <w:lang w:val="en"/>
        </w:rPr>
        <w:t xml:space="preserve">Cambridge and completed a law and arts degree at University </w:t>
      </w:r>
      <w:r>
        <w:rPr>
          <w:lang w:val="en"/>
        </w:rPr>
        <w:t xml:space="preserve">of </w:t>
      </w:r>
      <w:r w:rsidRPr="006D1AA8">
        <w:rPr>
          <w:lang w:val="en"/>
        </w:rPr>
        <w:t>Otago.</w:t>
      </w:r>
    </w:p>
    <w:p w14:paraId="013F6BF6" w14:textId="77777777" w:rsidR="00B4046A" w:rsidRPr="006D1AA8" w:rsidRDefault="00B4046A" w:rsidP="00B4046A">
      <w:pPr>
        <w:rPr>
          <w:lang w:val="en"/>
        </w:rPr>
      </w:pPr>
    </w:p>
    <w:p w14:paraId="791D7E3A" w14:textId="77777777" w:rsidR="00B4046A" w:rsidRDefault="00B4046A" w:rsidP="00B4046A">
      <w:pPr>
        <w:rPr>
          <w:lang w:val="en"/>
        </w:rPr>
      </w:pPr>
      <w:r w:rsidRPr="006D1AA8">
        <w:rPr>
          <w:lang w:val="en"/>
        </w:rPr>
        <w:t xml:space="preserve">She has extensive public policy experience in senior roles in Australia, most recently as the Executive Director of the </w:t>
      </w:r>
      <w:r>
        <w:rPr>
          <w:lang w:val="en"/>
        </w:rPr>
        <w:t>New South Wales (NSW)</w:t>
      </w:r>
      <w:r w:rsidRPr="006D1AA8">
        <w:rPr>
          <w:lang w:val="en"/>
        </w:rPr>
        <w:t xml:space="preserve"> </w:t>
      </w:r>
      <w:r>
        <w:rPr>
          <w:lang w:val="en"/>
        </w:rPr>
        <w:t>Government Unit, Women NSW,</w:t>
      </w:r>
      <w:r w:rsidRPr="006D1AA8">
        <w:rPr>
          <w:lang w:val="en"/>
        </w:rPr>
        <w:t xml:space="preserve"> for four years. Other roles in Australia have included providing policy advice in the NSW Department of Premier and Cabinet and at the NSW Law Reform Commission. Her earlier work in New Zealand included being Assistant Crown Counsel in the Bill of Rights team at the Crown Law Office.</w:t>
      </w:r>
    </w:p>
    <w:p w14:paraId="7B806A4F" w14:textId="77777777" w:rsidR="00B4046A" w:rsidRPr="006D1AA8" w:rsidRDefault="00B4046A" w:rsidP="00B4046A">
      <w:pPr>
        <w:rPr>
          <w:lang w:val="en"/>
        </w:rPr>
      </w:pPr>
    </w:p>
    <w:p w14:paraId="087B4C05" w14:textId="77777777" w:rsidR="00B4046A" w:rsidRDefault="00B4046A" w:rsidP="00B4046A">
      <w:pPr>
        <w:rPr>
          <w:lang w:val="en"/>
        </w:rPr>
      </w:pPr>
      <w:r>
        <w:rPr>
          <w:lang w:val="en"/>
        </w:rPr>
        <w:lastRenderedPageBreak/>
        <w:t>R</w:t>
      </w:r>
      <w:r w:rsidRPr="006D1AA8">
        <w:rPr>
          <w:lang w:val="en"/>
        </w:rPr>
        <w:t xml:space="preserve">ecently Gillian was appointed to </w:t>
      </w:r>
      <w:r>
        <w:rPr>
          <w:lang w:val="en"/>
        </w:rPr>
        <w:t>T</w:t>
      </w:r>
      <w:r w:rsidRPr="006D1AA8">
        <w:rPr>
          <w:lang w:val="en"/>
        </w:rPr>
        <w:t xml:space="preserve">he Film and Literature Board of Review. She is actively involved in the disability sector, including as a member of the Management Committee of </w:t>
      </w:r>
      <w:r>
        <w:rPr>
          <w:lang w:val="en"/>
        </w:rPr>
        <w:t>t</w:t>
      </w:r>
      <w:r w:rsidRPr="006D1AA8">
        <w:rPr>
          <w:lang w:val="en"/>
        </w:rPr>
        <w:t xml:space="preserve">he </w:t>
      </w:r>
      <w:r>
        <w:rPr>
          <w:lang w:val="en"/>
        </w:rPr>
        <w:t>World Bank</w:t>
      </w:r>
      <w:r w:rsidR="00AC6597">
        <w:rPr>
          <w:lang w:val="en"/>
        </w:rPr>
        <w:t>’</w:t>
      </w:r>
      <w:r>
        <w:rPr>
          <w:lang w:val="en"/>
        </w:rPr>
        <w:t xml:space="preserve">s </w:t>
      </w:r>
      <w:r w:rsidRPr="006D1AA8">
        <w:rPr>
          <w:lang w:val="en"/>
        </w:rPr>
        <w:t>Family Network.</w:t>
      </w:r>
    </w:p>
    <w:p w14:paraId="7D1FFDE8" w14:textId="77777777" w:rsidR="00B4046A" w:rsidRPr="006D1AA8" w:rsidRDefault="00B4046A" w:rsidP="00B4046A">
      <w:pPr>
        <w:rPr>
          <w:lang w:val="en"/>
        </w:rPr>
      </w:pPr>
    </w:p>
    <w:p w14:paraId="4F5C9FEC" w14:textId="77777777" w:rsidR="00B4046A" w:rsidRPr="00E23435" w:rsidRDefault="00B4046A" w:rsidP="00B4046A">
      <w:pPr>
        <w:pStyle w:val="Heading4"/>
        <w:rPr>
          <w:i/>
        </w:rPr>
      </w:pPr>
      <w:r w:rsidRPr="00E23435">
        <w:t>Kathleen Logan</w:t>
      </w:r>
    </w:p>
    <w:p w14:paraId="2F6FF747" w14:textId="77777777" w:rsidR="00B4046A" w:rsidRPr="007C2616" w:rsidRDefault="00B4046A" w:rsidP="00B4046A">
      <w:pPr>
        <w:pStyle w:val="Heading5"/>
      </w:pPr>
      <w:r>
        <w:t xml:space="preserve">Membership role: Ability to </w:t>
      </w:r>
      <w:r w:rsidRPr="007C2616">
        <w:t>articulate the interests of children</w:t>
      </w:r>
    </w:p>
    <w:p w14:paraId="756E30C3" w14:textId="77777777" w:rsidR="00B4046A" w:rsidRPr="007235C9" w:rsidRDefault="00B4046A" w:rsidP="00B4046A">
      <w:r>
        <w:t xml:space="preserve">Dr </w:t>
      </w:r>
      <w:r w:rsidRPr="007235C9">
        <w:t xml:space="preserve">Kathleen Logan was appointed to ACART in April 2015 for three years </w:t>
      </w:r>
      <w:r w:rsidRPr="007235C9">
        <w:rPr>
          <w:lang w:eastAsia="en-NZ"/>
        </w:rPr>
        <w:t xml:space="preserve">and has since been reappointed until 2021. </w:t>
      </w:r>
      <w:r>
        <w:rPr>
          <w:lang w:eastAsia="en-NZ"/>
        </w:rPr>
        <w:t>Kathleen was appointed Deputy Chair by members in April 2018.</w:t>
      </w:r>
    </w:p>
    <w:p w14:paraId="1F519E1B" w14:textId="77777777" w:rsidR="00B4046A" w:rsidRDefault="00B4046A" w:rsidP="00B4046A"/>
    <w:p w14:paraId="192B2FA1" w14:textId="77777777" w:rsidR="00B4046A" w:rsidRPr="00252AB6" w:rsidRDefault="00B4046A" w:rsidP="00B4046A">
      <w:r w:rsidRPr="00252AB6">
        <w:t xml:space="preserve">Kathleen is a </w:t>
      </w:r>
      <w:r>
        <w:t>s</w:t>
      </w:r>
      <w:r w:rsidRPr="00252AB6">
        <w:t xml:space="preserve">enior </w:t>
      </w:r>
      <w:r>
        <w:t>a</w:t>
      </w:r>
      <w:r w:rsidRPr="00252AB6">
        <w:t xml:space="preserve">dvisor </w:t>
      </w:r>
      <w:r>
        <w:t>in</w:t>
      </w:r>
      <w:r w:rsidRPr="00252AB6">
        <w:t xml:space="preserve"> the </w:t>
      </w:r>
      <w:r>
        <w:t xml:space="preserve">Office of the </w:t>
      </w:r>
      <w:r w:rsidRPr="00252AB6">
        <w:t>Children</w:t>
      </w:r>
      <w:r w:rsidR="00AC6597">
        <w:t>’</w:t>
      </w:r>
      <w:r w:rsidRPr="00252AB6">
        <w:t>s Commissioner.</w:t>
      </w:r>
      <w:r>
        <w:t xml:space="preserve"> </w:t>
      </w:r>
      <w:r w:rsidRPr="00252AB6">
        <w:t>She advocates for the rights and wellbeing of children in New Zealand and is interested in child development and improving childhood outcomes.</w:t>
      </w:r>
    </w:p>
    <w:p w14:paraId="28CEE159" w14:textId="77777777" w:rsidR="00B4046A" w:rsidRDefault="00B4046A" w:rsidP="00B4046A"/>
    <w:p w14:paraId="23A7CD1B" w14:textId="77777777" w:rsidR="00B4046A" w:rsidRDefault="00B4046A" w:rsidP="00B4046A">
      <w:r>
        <w:t>In the past, Kathleen had a 13-year research career in human and animal reproduction and genetics, graduating in 1998 from Newcastle University Medical School (Newcastle, England) with a PhD in reproductive physiology. Subsequently, she was a policy analyst in science research and investment for the Royal Society of New Zealand and a science strategy advisor for the New Zealand Government.</w:t>
      </w:r>
    </w:p>
    <w:p w14:paraId="77743A01" w14:textId="77777777" w:rsidR="00B4046A" w:rsidRPr="00EF68DE" w:rsidRDefault="00B4046A" w:rsidP="00B4046A"/>
    <w:p w14:paraId="40E23738" w14:textId="77777777" w:rsidR="00B4046A" w:rsidRPr="00E23435" w:rsidRDefault="00B4046A" w:rsidP="00B4046A">
      <w:pPr>
        <w:pStyle w:val="Heading4"/>
        <w:rPr>
          <w:i/>
          <w:lang w:eastAsia="en-NZ"/>
        </w:rPr>
      </w:pPr>
      <w:r w:rsidRPr="00E23435">
        <w:rPr>
          <w:lang w:eastAsia="en-NZ"/>
        </w:rPr>
        <w:t>Sue McKenzie</w:t>
      </w:r>
    </w:p>
    <w:p w14:paraId="416D26C0" w14:textId="77777777" w:rsidR="00B4046A" w:rsidRPr="00B54D41" w:rsidRDefault="00B4046A" w:rsidP="00B4046A">
      <w:pPr>
        <w:pStyle w:val="Heading5"/>
        <w:rPr>
          <w:lang w:eastAsia="en-NZ"/>
        </w:rPr>
      </w:pPr>
      <w:r w:rsidRPr="00B54D41">
        <w:rPr>
          <w:lang w:eastAsia="en-NZ"/>
        </w:rPr>
        <w:t>Membership role: General layperson</w:t>
      </w:r>
    </w:p>
    <w:p w14:paraId="13747190" w14:textId="77777777" w:rsidR="00B4046A" w:rsidRDefault="00B4046A" w:rsidP="00B4046A">
      <w:pPr>
        <w:rPr>
          <w:lang w:eastAsia="en-NZ"/>
        </w:rPr>
      </w:pPr>
      <w:r w:rsidRPr="00B54D41">
        <w:rPr>
          <w:lang w:eastAsia="en-NZ"/>
        </w:rPr>
        <w:t>Sue McKenzie was appointed to ACART in April 2013 for three years</w:t>
      </w:r>
      <w:r>
        <w:rPr>
          <w:lang w:eastAsia="en-NZ"/>
        </w:rPr>
        <w:t xml:space="preserve"> and has since been reappointed until April 2019</w:t>
      </w:r>
      <w:r w:rsidRPr="00B54D41">
        <w:rPr>
          <w:lang w:eastAsia="en-NZ"/>
        </w:rPr>
        <w:t>.</w:t>
      </w:r>
    </w:p>
    <w:p w14:paraId="753564AC" w14:textId="77777777" w:rsidR="00B4046A" w:rsidRDefault="00B4046A" w:rsidP="00B4046A">
      <w:pPr>
        <w:rPr>
          <w:lang w:eastAsia="en-NZ"/>
        </w:rPr>
      </w:pPr>
    </w:p>
    <w:p w14:paraId="1C63FFA4" w14:textId="77777777" w:rsidR="00B4046A" w:rsidRDefault="00B4046A" w:rsidP="00B4046A">
      <w:pPr>
        <w:rPr>
          <w:rFonts w:eastAsia="Calibri"/>
          <w:lang w:eastAsia="en-US"/>
        </w:rPr>
      </w:pPr>
      <w:r w:rsidRPr="007F06B0">
        <w:rPr>
          <w:rFonts w:eastAsia="Calibri"/>
          <w:lang w:eastAsia="en-US"/>
        </w:rPr>
        <w:t xml:space="preserve">She has had two careers over the last 30 years – lecturing as a senior academic at tertiary level and </w:t>
      </w:r>
      <w:r>
        <w:rPr>
          <w:rFonts w:eastAsia="Calibri"/>
          <w:lang w:eastAsia="en-US"/>
        </w:rPr>
        <w:t xml:space="preserve">working as </w:t>
      </w:r>
      <w:r w:rsidRPr="007F06B0">
        <w:rPr>
          <w:rFonts w:eastAsia="Calibri"/>
          <w:lang w:eastAsia="en-US"/>
        </w:rPr>
        <w:t>a private business consultancy</w:t>
      </w:r>
      <w:r>
        <w:rPr>
          <w:rFonts w:eastAsia="Calibri"/>
          <w:lang w:eastAsia="en-US"/>
        </w:rPr>
        <w:t>,</w:t>
      </w:r>
      <w:r w:rsidRPr="007F06B0">
        <w:rPr>
          <w:rFonts w:eastAsia="Calibri"/>
          <w:lang w:eastAsia="en-US"/>
        </w:rPr>
        <w:t xml:space="preserve"> advising corporates and small business clients. Sue has had a long voluntary association with various business and community groups at a local and national level.</w:t>
      </w:r>
    </w:p>
    <w:p w14:paraId="4352F272" w14:textId="77777777" w:rsidR="00B4046A" w:rsidRPr="007F06B0" w:rsidRDefault="00B4046A" w:rsidP="00B4046A">
      <w:pPr>
        <w:rPr>
          <w:lang w:eastAsia="en-NZ"/>
        </w:rPr>
      </w:pPr>
    </w:p>
    <w:p w14:paraId="602BDE46" w14:textId="77777777" w:rsidR="00B4046A" w:rsidRDefault="00B4046A" w:rsidP="00B4046A">
      <w:pPr>
        <w:rPr>
          <w:rFonts w:eastAsia="Calibri"/>
          <w:lang w:eastAsia="en-US"/>
        </w:rPr>
      </w:pPr>
      <w:r>
        <w:rPr>
          <w:rFonts w:eastAsia="Calibri"/>
          <w:lang w:eastAsia="en-US"/>
        </w:rPr>
        <w:t>After</w:t>
      </w:r>
      <w:r w:rsidRPr="007F06B0">
        <w:rPr>
          <w:rFonts w:eastAsia="Calibri"/>
          <w:lang w:eastAsia="en-US"/>
        </w:rPr>
        <w:t xml:space="preserve"> the Christchurch earthquakes</w:t>
      </w:r>
      <w:r>
        <w:rPr>
          <w:rFonts w:eastAsia="Calibri"/>
          <w:lang w:eastAsia="en-US"/>
        </w:rPr>
        <w:t>,</w:t>
      </w:r>
      <w:r w:rsidRPr="007F06B0">
        <w:rPr>
          <w:rFonts w:eastAsia="Calibri"/>
          <w:lang w:eastAsia="en-US"/>
        </w:rPr>
        <w:t xml:space="preserve"> </w:t>
      </w:r>
      <w:r>
        <w:rPr>
          <w:rFonts w:eastAsia="Calibri"/>
          <w:lang w:eastAsia="en-US"/>
        </w:rPr>
        <w:t>Sue</w:t>
      </w:r>
      <w:r w:rsidRPr="007F06B0">
        <w:rPr>
          <w:rFonts w:eastAsia="Calibri"/>
          <w:lang w:eastAsia="en-US"/>
        </w:rPr>
        <w:t xml:space="preserve"> relocated to the country and now works full</w:t>
      </w:r>
      <w:r>
        <w:rPr>
          <w:rFonts w:eastAsia="Calibri"/>
          <w:lang w:eastAsia="en-US"/>
        </w:rPr>
        <w:t xml:space="preserve"> </w:t>
      </w:r>
      <w:r w:rsidRPr="007F06B0">
        <w:rPr>
          <w:rFonts w:eastAsia="Calibri"/>
          <w:lang w:eastAsia="en-US"/>
        </w:rPr>
        <w:t>time on her Board positions. Her Board positio</w:t>
      </w:r>
      <w:r>
        <w:rPr>
          <w:rFonts w:eastAsia="Calibri"/>
          <w:lang w:eastAsia="en-US"/>
        </w:rPr>
        <w:t>ns and responsibilities include the New Zealand Medical Radiation Technologists Board (as Convenor of the Education Committee and a member of the Professional Standards Committee), a trustee of the R</w:t>
      </w:r>
      <w:r>
        <w:rPr>
          <w:rFonts w:eastAsia="Calibri" w:cs="Arial"/>
          <w:lang w:eastAsia="en-US"/>
        </w:rPr>
        <w:t>ā</w:t>
      </w:r>
      <w:r>
        <w:rPr>
          <w:rFonts w:eastAsia="Calibri"/>
          <w:lang w:eastAsia="en-US"/>
        </w:rPr>
        <w:t>t</w:t>
      </w:r>
      <w:r>
        <w:rPr>
          <w:rFonts w:eastAsia="Calibri" w:cs="Arial"/>
          <w:lang w:eastAsia="en-US"/>
        </w:rPr>
        <w:t>ā</w:t>
      </w:r>
      <w:r>
        <w:rPr>
          <w:rFonts w:eastAsia="Calibri"/>
          <w:lang w:eastAsia="en-US"/>
        </w:rPr>
        <w:t xml:space="preserve"> Foundation (Chair of the Housing Committee and a member of the Investment Committee), Chair of the Greater Canterbury Response Forum, working with the Ministry of Social Development to help transform social services, and a member of the Canterbury Aoraki Conservation Board (member of the Land and Water Committee and Chair of the Awards and Marketing Committee).</w:t>
      </w:r>
    </w:p>
    <w:p w14:paraId="0DFAFBA0" w14:textId="77777777" w:rsidR="00B4046A" w:rsidRPr="007F06B0" w:rsidRDefault="00B4046A" w:rsidP="00B4046A">
      <w:pPr>
        <w:rPr>
          <w:rFonts w:eastAsia="Calibri"/>
          <w:lang w:eastAsia="en-US"/>
        </w:rPr>
      </w:pPr>
    </w:p>
    <w:p w14:paraId="7093D495" w14:textId="77777777" w:rsidR="00B4046A" w:rsidRDefault="00B4046A" w:rsidP="00B4046A">
      <w:pPr>
        <w:rPr>
          <w:rFonts w:eastAsia="Calibri"/>
          <w:lang w:eastAsia="en-US"/>
        </w:rPr>
      </w:pPr>
      <w:r w:rsidRPr="007F06B0">
        <w:rPr>
          <w:rFonts w:eastAsia="Calibri"/>
          <w:lang w:eastAsia="en-US"/>
        </w:rPr>
        <w:t>Sue is a</w:t>
      </w:r>
      <w:r>
        <w:rPr>
          <w:rFonts w:eastAsia="Calibri"/>
          <w:lang w:eastAsia="en-US"/>
        </w:rPr>
        <w:t>lso a</w:t>
      </w:r>
      <w:r w:rsidRPr="007F06B0">
        <w:rPr>
          <w:rFonts w:eastAsia="Calibri"/>
          <w:lang w:eastAsia="en-US"/>
        </w:rPr>
        <w:t xml:space="preserve"> member of the Institute of Directors and a Justice of the Peace</w:t>
      </w:r>
      <w:r>
        <w:rPr>
          <w:rFonts w:eastAsia="Calibri"/>
          <w:lang w:eastAsia="en-US"/>
        </w:rPr>
        <w:t>.</w:t>
      </w:r>
    </w:p>
    <w:p w14:paraId="724F3F74" w14:textId="77777777" w:rsidR="00B4046A" w:rsidRDefault="00B4046A" w:rsidP="00B4046A">
      <w:pPr>
        <w:rPr>
          <w:rFonts w:eastAsia="Calibri"/>
          <w:lang w:eastAsia="en-US"/>
        </w:rPr>
      </w:pPr>
    </w:p>
    <w:p w14:paraId="6542318F" w14:textId="77777777" w:rsidR="00B4046A" w:rsidRPr="00E23435" w:rsidRDefault="00B4046A" w:rsidP="00B4046A">
      <w:pPr>
        <w:pStyle w:val="Heading4"/>
        <w:rPr>
          <w:i/>
        </w:rPr>
      </w:pPr>
      <w:r w:rsidRPr="00E23435">
        <w:lastRenderedPageBreak/>
        <w:t>John McMillan</w:t>
      </w:r>
    </w:p>
    <w:p w14:paraId="377434DC" w14:textId="77777777" w:rsidR="00B4046A" w:rsidRPr="00B54D41" w:rsidRDefault="00B4046A" w:rsidP="00B4046A">
      <w:pPr>
        <w:pStyle w:val="Heading5"/>
        <w:rPr>
          <w:lang w:eastAsia="en-NZ"/>
        </w:rPr>
      </w:pPr>
      <w:r w:rsidRPr="00B54D41">
        <w:rPr>
          <w:lang w:eastAsia="en-NZ"/>
        </w:rPr>
        <w:t xml:space="preserve">Membership role: </w:t>
      </w:r>
      <w:r>
        <w:rPr>
          <w:lang w:eastAsia="en-NZ"/>
        </w:rPr>
        <w:t>Expertise in ethics</w:t>
      </w:r>
    </w:p>
    <w:p w14:paraId="001CA3B5" w14:textId="77777777" w:rsidR="00B4046A" w:rsidRDefault="00B4046A" w:rsidP="00B4046A">
      <w:pPr>
        <w:rPr>
          <w:lang w:val="en"/>
        </w:rPr>
      </w:pPr>
      <w:r w:rsidRPr="006D1AA8">
        <w:rPr>
          <w:lang w:val="en"/>
        </w:rPr>
        <w:t>Professor John McMillan was appointed to ACART in April 2016 for three years.</w:t>
      </w:r>
    </w:p>
    <w:p w14:paraId="65C10AAD" w14:textId="77777777" w:rsidR="00B4046A" w:rsidRPr="006D1AA8" w:rsidRDefault="00B4046A" w:rsidP="00B4046A">
      <w:pPr>
        <w:rPr>
          <w:lang w:val="en"/>
        </w:rPr>
      </w:pPr>
    </w:p>
    <w:p w14:paraId="39C38A55" w14:textId="77777777" w:rsidR="00B4046A" w:rsidRDefault="00B4046A" w:rsidP="00B4046A">
      <w:pPr>
        <w:rPr>
          <w:lang w:val="en"/>
        </w:rPr>
      </w:pPr>
      <w:r w:rsidRPr="006D1AA8">
        <w:rPr>
          <w:lang w:val="en"/>
        </w:rPr>
        <w:t xml:space="preserve">John is Director of the Bioethics Centre at the University of Otago. </w:t>
      </w:r>
      <w:r>
        <w:rPr>
          <w:lang w:val="en"/>
        </w:rPr>
        <w:t>Before</w:t>
      </w:r>
      <w:r w:rsidRPr="006D1AA8">
        <w:rPr>
          <w:lang w:val="en"/>
        </w:rPr>
        <w:t xml:space="preserve"> this appointment he was an Associate Professor at the School of Medicine, Flinders University, </w:t>
      </w:r>
      <w:r>
        <w:rPr>
          <w:lang w:val="en"/>
        </w:rPr>
        <w:t xml:space="preserve">South Australia; </w:t>
      </w:r>
      <w:r w:rsidRPr="006D1AA8">
        <w:rPr>
          <w:lang w:val="en"/>
        </w:rPr>
        <w:t>Senior Lecturer at the Hull York Medical School</w:t>
      </w:r>
      <w:r>
        <w:rPr>
          <w:lang w:val="en"/>
        </w:rPr>
        <w:t>, England</w:t>
      </w:r>
      <w:r w:rsidRPr="006D1AA8">
        <w:rPr>
          <w:lang w:val="en"/>
        </w:rPr>
        <w:t xml:space="preserve"> (2004</w:t>
      </w:r>
      <w:r>
        <w:rPr>
          <w:lang w:val="en"/>
        </w:rPr>
        <w:t>–0</w:t>
      </w:r>
      <w:r w:rsidRPr="006D1AA8">
        <w:rPr>
          <w:lang w:val="en"/>
        </w:rPr>
        <w:t xml:space="preserve">9), </w:t>
      </w:r>
      <w:r>
        <w:rPr>
          <w:lang w:val="en"/>
        </w:rPr>
        <w:t xml:space="preserve">the University of </w:t>
      </w:r>
      <w:r w:rsidRPr="006D1AA8">
        <w:rPr>
          <w:lang w:val="en"/>
        </w:rPr>
        <w:t>Cambridge (2002</w:t>
      </w:r>
      <w:r>
        <w:rPr>
          <w:lang w:val="en"/>
        </w:rPr>
        <w:t>–0</w:t>
      </w:r>
      <w:r w:rsidRPr="006D1AA8">
        <w:rPr>
          <w:lang w:val="en"/>
        </w:rPr>
        <w:t xml:space="preserve">4) and </w:t>
      </w:r>
      <w:r>
        <w:rPr>
          <w:lang w:val="en"/>
        </w:rPr>
        <w:t>the University of Oxford (1998–</w:t>
      </w:r>
      <w:r w:rsidRPr="006D1AA8">
        <w:rPr>
          <w:lang w:val="en"/>
        </w:rPr>
        <w:t>2002)</w:t>
      </w:r>
      <w:r>
        <w:rPr>
          <w:lang w:val="en"/>
        </w:rPr>
        <w:t>,</w:t>
      </w:r>
      <w:r w:rsidRPr="006D1AA8">
        <w:rPr>
          <w:lang w:val="en"/>
        </w:rPr>
        <w:t xml:space="preserve"> where he taught ethics to p</w:t>
      </w:r>
      <w:r>
        <w:rPr>
          <w:lang w:val="en"/>
        </w:rPr>
        <w:t>hilosophy and medical students.</w:t>
      </w:r>
    </w:p>
    <w:p w14:paraId="1D9EADEE" w14:textId="77777777" w:rsidR="00B4046A" w:rsidRPr="006D1AA8" w:rsidRDefault="00B4046A" w:rsidP="00B4046A">
      <w:pPr>
        <w:rPr>
          <w:lang w:val="en"/>
        </w:rPr>
      </w:pPr>
    </w:p>
    <w:p w14:paraId="6B834F23" w14:textId="77777777" w:rsidR="00B4046A" w:rsidRDefault="00B4046A" w:rsidP="00B4046A">
      <w:pPr>
        <w:rPr>
          <w:lang w:val="en"/>
        </w:rPr>
      </w:pPr>
      <w:r w:rsidRPr="006D1AA8">
        <w:rPr>
          <w:lang w:val="en"/>
        </w:rPr>
        <w:t xml:space="preserve">He is </w:t>
      </w:r>
      <w:r w:rsidRPr="00B4046A">
        <w:t>t</w:t>
      </w:r>
      <w:r w:rsidRPr="006D1AA8">
        <w:rPr>
          <w:lang w:val="en"/>
        </w:rPr>
        <w:t xml:space="preserve">he author of over a hundred book chapters and articles, including </w:t>
      </w:r>
      <w:r>
        <w:rPr>
          <w:lang w:val="en"/>
        </w:rPr>
        <w:t xml:space="preserve">several </w:t>
      </w:r>
      <w:r w:rsidRPr="006D1AA8">
        <w:rPr>
          <w:lang w:val="en"/>
        </w:rPr>
        <w:t>that are particularl</w:t>
      </w:r>
      <w:r>
        <w:rPr>
          <w:lang w:val="en"/>
        </w:rPr>
        <w:t>y relevant to ACART</w:t>
      </w:r>
      <w:r w:rsidR="00AC6597">
        <w:rPr>
          <w:lang w:val="en"/>
        </w:rPr>
        <w:t>’</w:t>
      </w:r>
      <w:r>
        <w:rPr>
          <w:lang w:val="en"/>
        </w:rPr>
        <w:t>s work.</w:t>
      </w:r>
    </w:p>
    <w:p w14:paraId="277FDD17" w14:textId="77777777" w:rsidR="00B4046A" w:rsidRDefault="00B4046A" w:rsidP="00B4046A">
      <w:pPr>
        <w:rPr>
          <w:lang w:val="en"/>
        </w:rPr>
      </w:pPr>
    </w:p>
    <w:p w14:paraId="6F517A11" w14:textId="77777777" w:rsidR="00B4046A" w:rsidRPr="00B4046A" w:rsidRDefault="00B4046A" w:rsidP="00B4046A">
      <w:pPr>
        <w:pStyle w:val="Heading4"/>
        <w:rPr>
          <w:b w:val="0"/>
          <w:i/>
        </w:rPr>
      </w:pPr>
      <w:r w:rsidRPr="00E23435">
        <w:t>Catherine Poutasi</w:t>
      </w:r>
      <w:r w:rsidRPr="00B4046A">
        <w:rPr>
          <w:b w:val="0"/>
        </w:rPr>
        <w:t xml:space="preserve"> (April 2016–December 2017)</w:t>
      </w:r>
    </w:p>
    <w:p w14:paraId="23C4DFA7" w14:textId="77777777" w:rsidR="00B4046A" w:rsidRPr="00B54D41" w:rsidRDefault="00B4046A" w:rsidP="00B4046A">
      <w:pPr>
        <w:pStyle w:val="Heading5"/>
      </w:pPr>
      <w:r w:rsidRPr="00B54D41">
        <w:t xml:space="preserve">Membership role: </w:t>
      </w:r>
      <w:r>
        <w:t>General layperson</w:t>
      </w:r>
    </w:p>
    <w:p w14:paraId="52C4DEB6" w14:textId="77777777" w:rsidR="00B4046A" w:rsidRDefault="00B4046A" w:rsidP="00B4046A">
      <w:pPr>
        <w:rPr>
          <w:lang w:val="en"/>
        </w:rPr>
      </w:pPr>
      <w:r w:rsidRPr="006D1AA8">
        <w:rPr>
          <w:lang w:val="en"/>
        </w:rPr>
        <w:t>Catherine Poutasi was appointed to ACART in April 2016 for three years. Catherine is Samoan and has close contacts with the Pa</w:t>
      </w:r>
      <w:r>
        <w:rPr>
          <w:lang w:val="en"/>
        </w:rPr>
        <w:t>c</w:t>
      </w:r>
      <w:r w:rsidRPr="006D1AA8">
        <w:rPr>
          <w:lang w:val="en"/>
        </w:rPr>
        <w:t>ifi</w:t>
      </w:r>
      <w:r>
        <w:rPr>
          <w:lang w:val="en"/>
        </w:rPr>
        <w:t>c</w:t>
      </w:r>
      <w:r w:rsidRPr="006D1AA8">
        <w:rPr>
          <w:lang w:val="en"/>
        </w:rPr>
        <w:t xml:space="preserve"> community.</w:t>
      </w:r>
    </w:p>
    <w:p w14:paraId="65A0CC2C" w14:textId="77777777" w:rsidR="00B4046A" w:rsidRDefault="00B4046A" w:rsidP="00B4046A">
      <w:pPr>
        <w:rPr>
          <w:lang w:val="en"/>
        </w:rPr>
      </w:pPr>
    </w:p>
    <w:p w14:paraId="64C5AEF1" w14:textId="77777777" w:rsidR="00B4046A" w:rsidRDefault="00B4046A" w:rsidP="00B4046A">
      <w:pPr>
        <w:rPr>
          <w:lang w:val="en"/>
        </w:rPr>
      </w:pPr>
      <w:r w:rsidRPr="006D1AA8">
        <w:rPr>
          <w:lang w:val="en"/>
        </w:rPr>
        <w:t>Catherine holds a Masters</w:t>
      </w:r>
      <w:r w:rsidR="00AC6597">
        <w:rPr>
          <w:lang w:val="en"/>
        </w:rPr>
        <w:t>’</w:t>
      </w:r>
      <w:r w:rsidRPr="006D1AA8">
        <w:rPr>
          <w:lang w:val="en"/>
        </w:rPr>
        <w:t xml:space="preserve"> degree in </w:t>
      </w:r>
      <w:r>
        <w:rPr>
          <w:lang w:val="en"/>
        </w:rPr>
        <w:t>p</w:t>
      </w:r>
      <w:r w:rsidRPr="006D1AA8">
        <w:rPr>
          <w:lang w:val="en"/>
        </w:rPr>
        <w:t xml:space="preserve">sychology from </w:t>
      </w:r>
      <w:r>
        <w:rPr>
          <w:lang w:val="en"/>
        </w:rPr>
        <w:t xml:space="preserve">The </w:t>
      </w:r>
      <w:r w:rsidRPr="006D1AA8">
        <w:rPr>
          <w:lang w:val="en"/>
        </w:rPr>
        <w:t>University</w:t>
      </w:r>
      <w:r>
        <w:rPr>
          <w:lang w:val="en"/>
        </w:rPr>
        <w:t xml:space="preserve"> of </w:t>
      </w:r>
      <w:r w:rsidRPr="006D1AA8">
        <w:rPr>
          <w:lang w:val="en"/>
        </w:rPr>
        <w:t>Auckland and completed Bachelors</w:t>
      </w:r>
      <w:r w:rsidR="00AC6597">
        <w:rPr>
          <w:lang w:val="en"/>
        </w:rPr>
        <w:t>’</w:t>
      </w:r>
      <w:r w:rsidRPr="006D1AA8">
        <w:rPr>
          <w:lang w:val="en"/>
        </w:rPr>
        <w:t xml:space="preserve"> and </w:t>
      </w:r>
      <w:r>
        <w:rPr>
          <w:lang w:val="en"/>
        </w:rPr>
        <w:t>H</w:t>
      </w:r>
      <w:r w:rsidRPr="006D1AA8">
        <w:rPr>
          <w:lang w:val="en"/>
        </w:rPr>
        <w:t>onours</w:t>
      </w:r>
      <w:r w:rsidR="00AC6597">
        <w:rPr>
          <w:lang w:val="en"/>
        </w:rPr>
        <w:t>’</w:t>
      </w:r>
      <w:r w:rsidRPr="006D1AA8">
        <w:rPr>
          <w:lang w:val="en"/>
        </w:rPr>
        <w:t xml:space="preserve"> study at </w:t>
      </w:r>
      <w:r>
        <w:rPr>
          <w:lang w:val="en"/>
        </w:rPr>
        <w:t>the University of Otago and Victoria University of Wellington.</w:t>
      </w:r>
    </w:p>
    <w:p w14:paraId="0ED5302A" w14:textId="77777777" w:rsidR="00B4046A" w:rsidRDefault="00B4046A" w:rsidP="00B4046A">
      <w:pPr>
        <w:rPr>
          <w:lang w:val="en"/>
        </w:rPr>
      </w:pPr>
    </w:p>
    <w:p w14:paraId="23A58238" w14:textId="77777777" w:rsidR="00B4046A" w:rsidRDefault="00B4046A" w:rsidP="00B4046A">
      <w:pPr>
        <w:rPr>
          <w:lang w:val="en"/>
        </w:rPr>
      </w:pPr>
      <w:r w:rsidRPr="006D1AA8">
        <w:rPr>
          <w:lang w:val="en"/>
        </w:rPr>
        <w:t>She is Director and owns Integrity Professionals Ltd. Integrity Professionals is a consultancy business based in Auckland and Wellington, New Zealand</w:t>
      </w:r>
      <w:r>
        <w:rPr>
          <w:lang w:val="en"/>
        </w:rPr>
        <w:t>,</w:t>
      </w:r>
      <w:r w:rsidRPr="006D1AA8">
        <w:rPr>
          <w:lang w:val="en"/>
        </w:rPr>
        <w:t xml:space="preserve"> and Wollongong, New South Wales, Australia. The firm</w:t>
      </w:r>
      <w:r w:rsidR="00AC6597">
        <w:rPr>
          <w:lang w:val="en"/>
        </w:rPr>
        <w:t>’</w:t>
      </w:r>
      <w:r w:rsidRPr="006D1AA8">
        <w:rPr>
          <w:lang w:val="en"/>
        </w:rPr>
        <w:t xml:space="preserve">s services include evaluations, monitoring, organisational reviews, research projects, service reviews, strategic planning and senior management advice, support and mentoring. Much of </w:t>
      </w:r>
      <w:r>
        <w:rPr>
          <w:lang w:val="en"/>
        </w:rPr>
        <w:t>Catherine</w:t>
      </w:r>
      <w:r w:rsidR="00AC6597">
        <w:rPr>
          <w:lang w:val="en"/>
        </w:rPr>
        <w:t>’</w:t>
      </w:r>
      <w:r>
        <w:rPr>
          <w:lang w:val="en"/>
        </w:rPr>
        <w:t>s</w:t>
      </w:r>
      <w:r w:rsidRPr="006D1AA8">
        <w:rPr>
          <w:lang w:val="en"/>
        </w:rPr>
        <w:t xml:space="preserve"> work for central government and the community sector has had a health focus.</w:t>
      </w:r>
    </w:p>
    <w:p w14:paraId="1F815259" w14:textId="77777777" w:rsidR="00B4046A" w:rsidRDefault="00B4046A" w:rsidP="00B4046A">
      <w:pPr>
        <w:rPr>
          <w:lang w:val="en"/>
        </w:rPr>
      </w:pPr>
    </w:p>
    <w:p w14:paraId="3F40D60E" w14:textId="77777777" w:rsidR="00B4046A" w:rsidRDefault="00B4046A" w:rsidP="00B4046A">
      <w:pPr>
        <w:rPr>
          <w:lang w:val="en"/>
        </w:rPr>
      </w:pPr>
      <w:r w:rsidRPr="006D1AA8">
        <w:rPr>
          <w:lang w:val="en"/>
        </w:rPr>
        <w:t>Before establishing her business</w:t>
      </w:r>
      <w:r>
        <w:rPr>
          <w:lang w:val="en"/>
        </w:rPr>
        <w:t>,</w:t>
      </w:r>
      <w:r w:rsidRPr="006D1AA8">
        <w:rPr>
          <w:lang w:val="en"/>
        </w:rPr>
        <w:t xml:space="preserve"> Catherine worked in policy and planning roles in central government agencies.</w:t>
      </w:r>
    </w:p>
    <w:p w14:paraId="3560B9FE" w14:textId="77777777" w:rsidR="00B4046A" w:rsidRDefault="00B4046A" w:rsidP="00B4046A">
      <w:pPr>
        <w:rPr>
          <w:lang w:eastAsia="en-NZ"/>
        </w:rPr>
      </w:pPr>
    </w:p>
    <w:p w14:paraId="5ACC161F" w14:textId="77777777" w:rsidR="00B4046A" w:rsidRPr="00E23435" w:rsidRDefault="00B4046A" w:rsidP="00B4046A">
      <w:pPr>
        <w:pStyle w:val="Heading4"/>
        <w:rPr>
          <w:i/>
        </w:rPr>
      </w:pPr>
      <w:r w:rsidRPr="00E23435">
        <w:t>Barry Smith QSM</w:t>
      </w:r>
    </w:p>
    <w:p w14:paraId="62797CB9" w14:textId="77777777" w:rsidR="00B4046A" w:rsidRPr="00B54D41" w:rsidRDefault="00B4046A" w:rsidP="00B4046A">
      <w:pPr>
        <w:pStyle w:val="Heading5"/>
      </w:pPr>
      <w:r w:rsidRPr="00B54D41">
        <w:t>Membership role: Expertise in Māori cu</w:t>
      </w:r>
      <w:r>
        <w:t>stomary values and perspectives</w:t>
      </w:r>
    </w:p>
    <w:p w14:paraId="69B2C0C3" w14:textId="77777777" w:rsidR="00B4046A" w:rsidRDefault="00B4046A" w:rsidP="00B4046A">
      <w:r w:rsidRPr="00A43F1F">
        <w:t>Barry Smith (Te Rarawa, Ng</w:t>
      </w:r>
      <w:r>
        <w:t>ā</w:t>
      </w:r>
      <w:r w:rsidRPr="00A43F1F">
        <w:t>ti Kahu) was appointed to ACART in April 2013 for three years</w:t>
      </w:r>
      <w:r>
        <w:t xml:space="preserve"> and has since been reappointed until April 2019.</w:t>
      </w:r>
    </w:p>
    <w:p w14:paraId="0999E6D7" w14:textId="77777777" w:rsidR="00B4046A" w:rsidRDefault="00B4046A" w:rsidP="00B4046A"/>
    <w:p w14:paraId="70396C17" w14:textId="77777777" w:rsidR="00B4046A" w:rsidRDefault="00B4046A" w:rsidP="00B4046A">
      <w:r w:rsidRPr="00A43F1F">
        <w:t xml:space="preserve">Barry is a </w:t>
      </w:r>
      <w:r>
        <w:t>p</w:t>
      </w:r>
      <w:r w:rsidRPr="00A43F1F">
        <w:t xml:space="preserve">opulation </w:t>
      </w:r>
      <w:r>
        <w:t>h</w:t>
      </w:r>
      <w:r w:rsidRPr="00A43F1F">
        <w:t xml:space="preserve">ealth </w:t>
      </w:r>
      <w:r>
        <w:t>a</w:t>
      </w:r>
      <w:r w:rsidRPr="00A43F1F">
        <w:t xml:space="preserve">nalyst with Lakes District Health Board </w:t>
      </w:r>
      <w:r>
        <w:t xml:space="preserve">(DHB) </w:t>
      </w:r>
      <w:r w:rsidRPr="00A43F1F">
        <w:t>based in Rotorua. He was</w:t>
      </w:r>
      <w:r>
        <w:t xml:space="preserve"> previously</w:t>
      </w:r>
      <w:r w:rsidRPr="00A43F1F">
        <w:t xml:space="preserve"> a contract analyst and assessor wit</w:t>
      </w:r>
      <w:r>
        <w:t>h the Ministry of Health.</w:t>
      </w:r>
    </w:p>
    <w:p w14:paraId="65F4B214" w14:textId="77777777" w:rsidR="00B4046A" w:rsidRDefault="00B4046A" w:rsidP="00B4046A"/>
    <w:p w14:paraId="77608FB1" w14:textId="77777777" w:rsidR="00B4046A" w:rsidRDefault="00B4046A" w:rsidP="00B4046A">
      <w:r w:rsidRPr="00A43F1F">
        <w:t xml:space="preserve">Barry is a member of the Health Research Council </w:t>
      </w:r>
      <w:r>
        <w:t>of New Zealand</w:t>
      </w:r>
      <w:r w:rsidR="00AC6597">
        <w:t>’</w:t>
      </w:r>
      <w:r>
        <w:t>s (HRC</w:t>
      </w:r>
      <w:r w:rsidR="00AC6597">
        <w:t>’</w:t>
      </w:r>
      <w:r>
        <w:t xml:space="preserve">s) </w:t>
      </w:r>
      <w:r w:rsidRPr="00A43F1F">
        <w:t xml:space="preserve">College of Experts and chairs the </w:t>
      </w:r>
      <w:r>
        <w:t>HRC</w:t>
      </w:r>
      <w:r w:rsidR="00AC6597">
        <w:t>’</w:t>
      </w:r>
      <w:r>
        <w:t>s</w:t>
      </w:r>
      <w:r w:rsidRPr="00A43F1F">
        <w:t xml:space="preserve"> Ethics Committee and the Lakes DHB Research and Ethics Committee. He is a member of the Auckland Regional Tissue Bank</w:t>
      </w:r>
      <w:r w:rsidR="00AC6597">
        <w:t>’</w:t>
      </w:r>
      <w:r w:rsidRPr="00A43F1F">
        <w:t>s Governance Advisory Board and the Pod</w:t>
      </w:r>
      <w:r>
        <w:t>iatrists Board of New Zealand.</w:t>
      </w:r>
    </w:p>
    <w:p w14:paraId="4E755EC1" w14:textId="77777777" w:rsidR="00B4046A" w:rsidRDefault="00B4046A" w:rsidP="00B4046A">
      <w:pPr>
        <w:spacing w:before="240"/>
        <w:rPr>
          <w:lang w:eastAsia="en-NZ"/>
        </w:rPr>
      </w:pPr>
      <w:r w:rsidRPr="00A43F1F">
        <w:lastRenderedPageBreak/>
        <w:t>Barry</w:t>
      </w:r>
      <w:r w:rsidR="00AC6597">
        <w:t>’</w:t>
      </w:r>
      <w:r w:rsidRPr="00A43F1F">
        <w:t>s current research work on ethics in M</w:t>
      </w:r>
      <w:r>
        <w:rPr>
          <w:rFonts w:cs="Arial"/>
        </w:rPr>
        <w:t>ā</w:t>
      </w:r>
      <w:r w:rsidRPr="00A43F1F">
        <w:t xml:space="preserve">ori contexts is supported by the </w:t>
      </w:r>
      <w:r>
        <w:t>HRC</w:t>
      </w:r>
      <w:r w:rsidRPr="00A43F1F">
        <w:t xml:space="preserve"> and the Royal Society of New Zealand Marsden Fund. He holds a BSc in chemistry and mathematics, an MPhil and PhD in sociology, a Grad Dip Arts in music and a Dip Tchg. He was awarded the Queen</w:t>
      </w:r>
      <w:r w:rsidR="00AC6597">
        <w:t>’</w:t>
      </w:r>
      <w:r w:rsidRPr="00A43F1F">
        <w:t xml:space="preserve">s Service Medal </w:t>
      </w:r>
      <w:r>
        <w:t xml:space="preserve">(QSM) </w:t>
      </w:r>
      <w:r w:rsidRPr="00A43F1F">
        <w:t>in 2008.</w:t>
      </w:r>
    </w:p>
    <w:p w14:paraId="07C0E9DC" w14:textId="77777777" w:rsidR="00B4046A" w:rsidRPr="00B54D41" w:rsidRDefault="00B4046A" w:rsidP="00B4046A"/>
    <w:p w14:paraId="0ED844F0" w14:textId="77777777" w:rsidR="00B4046A" w:rsidRPr="00E23435" w:rsidRDefault="00B4046A" w:rsidP="00B4046A">
      <w:pPr>
        <w:pStyle w:val="Heading4"/>
        <w:rPr>
          <w:i/>
        </w:rPr>
      </w:pPr>
      <w:r w:rsidRPr="00E23435">
        <w:t>Sarah Wakeman</w:t>
      </w:r>
    </w:p>
    <w:p w14:paraId="19D95E84" w14:textId="77777777" w:rsidR="00B4046A" w:rsidRPr="00F21695" w:rsidRDefault="00B4046A" w:rsidP="00B4046A">
      <w:pPr>
        <w:pStyle w:val="Heading5"/>
      </w:pPr>
      <w:r w:rsidRPr="00F21695">
        <w:t>Membership r</w:t>
      </w:r>
      <w:r>
        <w:t>o</w:t>
      </w:r>
      <w:r w:rsidRPr="00F21695">
        <w:t>le: Expertise in assisted reproductive procedures</w:t>
      </w:r>
    </w:p>
    <w:p w14:paraId="430BB1B0" w14:textId="77777777" w:rsidR="00B4046A" w:rsidRDefault="00B4046A" w:rsidP="00B4046A">
      <w:r w:rsidRPr="00F21695">
        <w:t>Dr Sarah Wakeman was appointed to ACART in 2016 for the three</w:t>
      </w:r>
      <w:r>
        <w:t>-</w:t>
      </w:r>
      <w:r w:rsidRPr="00F21695">
        <w:t>year period beginning on 2 December 2016.</w:t>
      </w:r>
    </w:p>
    <w:p w14:paraId="32AC8E92" w14:textId="77777777" w:rsidR="00B4046A" w:rsidRPr="00F21695" w:rsidRDefault="00B4046A" w:rsidP="00B4046A"/>
    <w:p w14:paraId="20E64484" w14:textId="77777777" w:rsidR="00B4046A" w:rsidRDefault="00B4046A" w:rsidP="00B4046A">
      <w:r w:rsidRPr="00F21695">
        <w:t xml:space="preserve">Sarah is a graduate of </w:t>
      </w:r>
      <w:r>
        <w:t xml:space="preserve">the University of </w:t>
      </w:r>
      <w:r w:rsidRPr="00F21695">
        <w:t>Otago Medical School and trained as an obstetrician and gynaecologist in Hawke</w:t>
      </w:r>
      <w:r w:rsidR="00AC6597">
        <w:t>’</w:t>
      </w:r>
      <w:r w:rsidRPr="00F21695">
        <w:t>s Bay and Christchurch. She then went on to sub</w:t>
      </w:r>
      <w:r>
        <w:t>-</w:t>
      </w:r>
      <w:r w:rsidRPr="00F21695">
        <w:t xml:space="preserve">specialise in reproductive endocrinology and infertility, spending time working in Christchurch and Melbourne, and gained her Certificate </w:t>
      </w:r>
      <w:r>
        <w:t>in</w:t>
      </w:r>
      <w:r w:rsidRPr="00F21695">
        <w:t xml:space="preserve"> Reproductive Endocrinology and Infertility</w:t>
      </w:r>
      <w:r>
        <w:t xml:space="preserve"> (</w:t>
      </w:r>
      <w:r w:rsidRPr="00F21695">
        <w:t>CREI) in 2008. She has been working in the area of infertility for 16 years. She is the medical director of Fertility Associates, Christchurch, which provides both public and private fertility</w:t>
      </w:r>
      <w:r>
        <w:t>-</w:t>
      </w:r>
      <w:r w:rsidRPr="00F21695">
        <w:t>related services. She has special interests in recurrent miscarriage, genetic testing and fertility preservation. She has ongoing involvement in clinical research and teaching medical students and graduates.</w:t>
      </w:r>
    </w:p>
    <w:p w14:paraId="3CDF4EC0" w14:textId="77777777" w:rsidR="00B4046A" w:rsidRPr="00F21695" w:rsidRDefault="00B4046A" w:rsidP="00B4046A"/>
    <w:p w14:paraId="5DDCEA93" w14:textId="77777777" w:rsidR="00B4046A" w:rsidRPr="00436D26" w:rsidRDefault="00B4046A" w:rsidP="00B4046A">
      <w:r w:rsidRPr="00F21695">
        <w:t>Sarah is married and has three school-age</w:t>
      </w:r>
      <w:r>
        <w:t>d</w:t>
      </w:r>
      <w:r w:rsidRPr="00F21695">
        <w:t xml:space="preserve"> children</w:t>
      </w:r>
      <w:r>
        <w:t>.</w:t>
      </w:r>
    </w:p>
    <w:p w14:paraId="7F1FE689" w14:textId="77777777" w:rsidR="00B4046A" w:rsidRPr="00C638D6" w:rsidRDefault="00B4046A" w:rsidP="00B4046A"/>
    <w:p w14:paraId="05DC0D82" w14:textId="77777777" w:rsidR="00B4046A" w:rsidRDefault="00B4046A" w:rsidP="00B4046A">
      <w:pPr>
        <w:pStyle w:val="Heading4"/>
      </w:pPr>
      <w:r w:rsidRPr="00AD5F37">
        <w:t>Karen Reader</w:t>
      </w:r>
    </w:p>
    <w:p w14:paraId="65FEF1E4" w14:textId="77777777" w:rsidR="00B4046A" w:rsidRDefault="00B4046A" w:rsidP="00B4046A">
      <w:pPr>
        <w:pStyle w:val="Heading5"/>
      </w:pPr>
      <w:r w:rsidRPr="00AD5F37">
        <w:t>Membership role: Expertise in human reproductive research</w:t>
      </w:r>
    </w:p>
    <w:p w14:paraId="0092A47A" w14:textId="77777777" w:rsidR="00B4046A" w:rsidRDefault="00B4046A" w:rsidP="00B4046A">
      <w:r w:rsidRPr="00AD5F37">
        <w:t xml:space="preserve">Karen Reader </w:t>
      </w:r>
      <w:r>
        <w:t>was</w:t>
      </w:r>
      <w:r w:rsidRPr="00AD5F37">
        <w:t xml:space="preserve"> appointed to ACART from December 2017 for three years.</w:t>
      </w:r>
    </w:p>
    <w:p w14:paraId="14BC9E56" w14:textId="77777777" w:rsidR="00B4046A" w:rsidRPr="00AD5F37" w:rsidRDefault="00B4046A" w:rsidP="00B4046A"/>
    <w:p w14:paraId="2312FDB2" w14:textId="77777777" w:rsidR="00B4046A" w:rsidRDefault="00B4046A" w:rsidP="00B4046A">
      <w:r w:rsidRPr="00AD5F37">
        <w:t xml:space="preserve">Karen is a Research Fellow in the Department of Anatomy at the University of Otago, undertaking research and teaching in reproductive biology and ovarian cancer. She was awarded a Rutherford </w:t>
      </w:r>
      <w:r>
        <w:t>Foundation New Zealand P</w:t>
      </w:r>
      <w:r w:rsidRPr="00AD5F37">
        <w:t xml:space="preserve">ostdoctoral </w:t>
      </w:r>
      <w:r>
        <w:t>F</w:t>
      </w:r>
      <w:r w:rsidRPr="00AD5F37">
        <w:t xml:space="preserve">ellowship in 2015 and a Lottery Health </w:t>
      </w:r>
      <w:r>
        <w:t>F</w:t>
      </w:r>
      <w:r w:rsidRPr="00AD5F37">
        <w:t>ellowship in 2017.</w:t>
      </w:r>
    </w:p>
    <w:p w14:paraId="2A9B5A56" w14:textId="77777777" w:rsidR="00B4046A" w:rsidRPr="00AD5F37" w:rsidRDefault="00B4046A" w:rsidP="00B4046A"/>
    <w:p w14:paraId="24E56E12" w14:textId="77777777" w:rsidR="00B4046A" w:rsidRDefault="00B4046A" w:rsidP="00B4046A">
      <w:r w:rsidRPr="00AD5F37">
        <w:t xml:space="preserve">Karen completed her PhD in 2014 at the University of Otago and AgResearch, studying oocyte (egg) quality. </w:t>
      </w:r>
      <w:r>
        <w:t>Before</w:t>
      </w:r>
      <w:r w:rsidRPr="00AD5F37">
        <w:t xml:space="preserve"> this</w:t>
      </w:r>
      <w:r>
        <w:t>,</w:t>
      </w:r>
      <w:r w:rsidRPr="00AD5F37">
        <w:t xml:space="preserve"> she worked in the Reproductive Biology Group at AgResearch for 13 years</w:t>
      </w:r>
      <w:r>
        <w:t>,</w:t>
      </w:r>
      <w:r w:rsidRPr="00AD5F37">
        <w:t xml:space="preserve"> researching ovarian factors that regulate fertility. During this time, Karen established an </w:t>
      </w:r>
      <w:r w:rsidRPr="001C2868">
        <w:t>in</w:t>
      </w:r>
      <w:r>
        <w:t>-</w:t>
      </w:r>
      <w:r w:rsidRPr="001C2868">
        <w:t>vitro</w:t>
      </w:r>
      <w:r>
        <w:t xml:space="preserve"> fertilisation </w:t>
      </w:r>
      <w:r w:rsidRPr="00AD5F37">
        <w:t>laboratory for sheep fertility research. She has a strong interest in both the scientific and ethical aspects of human assisted reproductive technologies.</w:t>
      </w:r>
    </w:p>
    <w:p w14:paraId="10BC7C0D" w14:textId="77777777" w:rsidR="00B4046A" w:rsidRDefault="00B4046A" w:rsidP="00B4046A"/>
    <w:p w14:paraId="29EFAFD7" w14:textId="77777777" w:rsidR="00B4046A" w:rsidRDefault="00B4046A" w:rsidP="00B4046A">
      <w:pPr>
        <w:pStyle w:val="Heading4"/>
      </w:pPr>
      <w:r w:rsidRPr="005D126B">
        <w:lastRenderedPageBreak/>
        <w:t>Colin Gav</w:t>
      </w:r>
      <w:r>
        <w:t>aghan</w:t>
      </w:r>
    </w:p>
    <w:p w14:paraId="6B399445" w14:textId="77777777" w:rsidR="00B4046A" w:rsidRDefault="00B4046A" w:rsidP="00B4046A">
      <w:pPr>
        <w:pStyle w:val="Heading5"/>
      </w:pPr>
      <w:r w:rsidRPr="005D126B">
        <w:t>Membership role: Expertise in relevant areas of law</w:t>
      </w:r>
    </w:p>
    <w:p w14:paraId="1AFA165D" w14:textId="77777777" w:rsidR="00B4046A" w:rsidRDefault="00B4046A" w:rsidP="00B4046A">
      <w:pPr>
        <w:keepNext/>
      </w:pPr>
      <w:r w:rsidRPr="005D126B">
        <w:t>Colin Gavaghan was appointed to ACART in May 2017 for three years, for the period from 23 June 2017 to 22 June 2020.</w:t>
      </w:r>
    </w:p>
    <w:p w14:paraId="0738B040" w14:textId="77777777" w:rsidR="00B4046A" w:rsidRPr="005D126B" w:rsidRDefault="00B4046A" w:rsidP="00B4046A">
      <w:pPr>
        <w:keepNext/>
      </w:pPr>
    </w:p>
    <w:p w14:paraId="24CE3F26" w14:textId="77777777" w:rsidR="00B4046A" w:rsidRDefault="00B4046A" w:rsidP="00B4046A">
      <w:r w:rsidRPr="005D126B">
        <w:t xml:space="preserve">Colin is the first holder of the New Zealand Law Foundation Chair in Law and </w:t>
      </w:r>
      <w:r>
        <w:t xml:space="preserve">Policy in </w:t>
      </w:r>
      <w:r w:rsidRPr="005D126B">
        <w:t xml:space="preserve">Emerging Technologies, at the University of Otago, where he also teaches medical and criminal law. </w:t>
      </w:r>
      <w:r>
        <w:t>Before</w:t>
      </w:r>
      <w:r w:rsidRPr="005D126B">
        <w:t xml:space="preserve"> that, he was a lecturer at the University of Glasgow.</w:t>
      </w:r>
    </w:p>
    <w:p w14:paraId="17595B9D" w14:textId="77777777" w:rsidR="00B4046A" w:rsidRPr="005D126B" w:rsidRDefault="00B4046A" w:rsidP="00B4046A"/>
    <w:p w14:paraId="5A1C6276" w14:textId="77777777" w:rsidR="00B4046A" w:rsidRPr="005D126B" w:rsidRDefault="00B4046A" w:rsidP="00B4046A">
      <w:r w:rsidRPr="005D126B">
        <w:t>In 2006, Colin completed a PhD</w:t>
      </w:r>
      <w:r>
        <w:t>,</w:t>
      </w:r>
      <w:r w:rsidRPr="005D126B">
        <w:t xml:space="preserve"> focusing on the law and ethics of pre-implantation genetic diagnosis. This formed the basis for his book, </w:t>
      </w:r>
      <w:r w:rsidRPr="00D95C7D">
        <w:rPr>
          <w:i/>
        </w:rPr>
        <w:t xml:space="preserve">Defending the Genetic Supermarket: The </w:t>
      </w:r>
      <w:r>
        <w:rPr>
          <w:i/>
        </w:rPr>
        <w:t>l</w:t>
      </w:r>
      <w:r w:rsidRPr="00D95C7D">
        <w:rPr>
          <w:i/>
        </w:rPr>
        <w:t xml:space="preserve">aw &amp; </w:t>
      </w:r>
      <w:r>
        <w:rPr>
          <w:i/>
        </w:rPr>
        <w:t>e</w:t>
      </w:r>
      <w:r w:rsidRPr="00D95C7D">
        <w:rPr>
          <w:i/>
        </w:rPr>
        <w:t xml:space="preserve">thics of </w:t>
      </w:r>
      <w:r>
        <w:rPr>
          <w:i/>
        </w:rPr>
        <w:t>s</w:t>
      </w:r>
      <w:r w:rsidRPr="00D95C7D">
        <w:rPr>
          <w:i/>
        </w:rPr>
        <w:t xml:space="preserve">electing the </w:t>
      </w:r>
      <w:r>
        <w:rPr>
          <w:i/>
        </w:rPr>
        <w:t>n</w:t>
      </w:r>
      <w:r w:rsidRPr="00D95C7D">
        <w:rPr>
          <w:i/>
        </w:rPr>
        <w:t xml:space="preserve">ext </w:t>
      </w:r>
      <w:r>
        <w:rPr>
          <w:i/>
        </w:rPr>
        <w:t>g</w:t>
      </w:r>
      <w:r w:rsidRPr="00D95C7D">
        <w:rPr>
          <w:i/>
        </w:rPr>
        <w:t>eneration</w:t>
      </w:r>
      <w:r w:rsidRPr="005D126B">
        <w:t xml:space="preserve"> (Routledge-Cavendish 2007). He has also published widely on issues relevant to ACART</w:t>
      </w:r>
      <w:r w:rsidR="00AC6597">
        <w:t>’</w:t>
      </w:r>
      <w:r>
        <w:t>s</w:t>
      </w:r>
      <w:r w:rsidRPr="005D126B">
        <w:t xml:space="preserve"> work.</w:t>
      </w:r>
    </w:p>
    <w:p w14:paraId="0DFA2D33" w14:textId="77777777" w:rsidR="003C648C" w:rsidRPr="00436D26" w:rsidRDefault="003C648C" w:rsidP="00231B79">
      <w:pPr>
        <w:rPr>
          <w:lang w:eastAsia="en-US"/>
        </w:rPr>
      </w:pPr>
    </w:p>
    <w:p w14:paraId="51A4B952" w14:textId="77777777" w:rsidR="006C3777" w:rsidRPr="006C3777" w:rsidRDefault="006C3777" w:rsidP="00863649">
      <w:pPr>
        <w:rPr>
          <w:i/>
        </w:rPr>
        <w:sectPr w:rsidR="006C3777" w:rsidRPr="006C3777" w:rsidSect="00CE0802">
          <w:footerReference w:type="even" r:id="rId26"/>
          <w:footerReference w:type="first" r:id="rId27"/>
          <w:pgSz w:w="11907" w:h="16834" w:code="9"/>
          <w:pgMar w:top="1701" w:right="1418" w:bottom="1701" w:left="1701" w:header="0" w:footer="425" w:gutter="0"/>
          <w:cols w:space="720"/>
          <w:titlePg/>
        </w:sectPr>
      </w:pPr>
    </w:p>
    <w:p w14:paraId="376656AE" w14:textId="77777777" w:rsidR="008569C6" w:rsidRDefault="000F0E9D" w:rsidP="00A53FBB">
      <w:pPr>
        <w:pStyle w:val="Heading1"/>
      </w:pPr>
      <w:bookmarkStart w:id="96" w:name="_Toc272911773"/>
      <w:bookmarkStart w:id="97" w:name="_Toc530038564"/>
      <w:bookmarkEnd w:id="78"/>
      <w:r>
        <w:lastRenderedPageBreak/>
        <w:t>Appendix 2</w:t>
      </w:r>
      <w:r w:rsidR="008569C6" w:rsidRPr="00EC0075">
        <w:t xml:space="preserve">: Member </w:t>
      </w:r>
      <w:r w:rsidR="00486D31">
        <w:t>a</w:t>
      </w:r>
      <w:r w:rsidR="008569C6" w:rsidRPr="00EC0075">
        <w:t>ttendance</w:t>
      </w:r>
      <w:bookmarkEnd w:id="96"/>
      <w:r w:rsidR="00486D31">
        <w:t xml:space="preserve"> at full ACART meetings</w:t>
      </w:r>
      <w:bookmarkEnd w:id="9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77"/>
        <w:gridCol w:w="1077"/>
        <w:gridCol w:w="1134"/>
        <w:gridCol w:w="1077"/>
        <w:gridCol w:w="1077"/>
        <w:gridCol w:w="1077"/>
      </w:tblGrid>
      <w:tr w:rsidR="00000EC6" w:rsidRPr="00000EC6" w14:paraId="44C13434" w14:textId="77777777" w:rsidTr="00000EC6">
        <w:trPr>
          <w:cantSplit/>
        </w:trPr>
        <w:tc>
          <w:tcPr>
            <w:tcW w:w="2268" w:type="dxa"/>
            <w:shd w:val="clear" w:color="auto" w:fill="D9D9D9" w:themeFill="background1" w:themeFillShade="D9"/>
          </w:tcPr>
          <w:p w14:paraId="6C182D85" w14:textId="77777777" w:rsidR="00000EC6" w:rsidRPr="00000EC6" w:rsidRDefault="00000EC6" w:rsidP="00000EC6">
            <w:pPr>
              <w:pStyle w:val="TableText"/>
              <w:rPr>
                <w:b/>
              </w:rPr>
            </w:pPr>
            <w:r w:rsidRPr="00000EC6">
              <w:rPr>
                <w:b/>
              </w:rPr>
              <w:t>Member</w:t>
            </w:r>
          </w:p>
        </w:tc>
        <w:tc>
          <w:tcPr>
            <w:tcW w:w="1077" w:type="dxa"/>
            <w:shd w:val="clear" w:color="auto" w:fill="D9D9D9" w:themeFill="background1" w:themeFillShade="D9"/>
          </w:tcPr>
          <w:p w14:paraId="76973F20" w14:textId="77777777" w:rsidR="00000EC6" w:rsidRPr="00000EC6" w:rsidRDefault="00B4046A" w:rsidP="00000EC6">
            <w:pPr>
              <w:pStyle w:val="TableText"/>
              <w:jc w:val="center"/>
              <w:rPr>
                <w:b/>
              </w:rPr>
            </w:pPr>
            <w:r>
              <w:rPr>
                <w:b/>
              </w:rPr>
              <w:t>August 2017</w:t>
            </w:r>
          </w:p>
        </w:tc>
        <w:tc>
          <w:tcPr>
            <w:tcW w:w="1077" w:type="dxa"/>
            <w:shd w:val="clear" w:color="auto" w:fill="D9D9D9" w:themeFill="background1" w:themeFillShade="D9"/>
          </w:tcPr>
          <w:p w14:paraId="235D998D" w14:textId="77777777" w:rsidR="00000EC6" w:rsidRPr="00000EC6" w:rsidRDefault="00B4046A" w:rsidP="00000EC6">
            <w:pPr>
              <w:pStyle w:val="TableText"/>
              <w:jc w:val="center"/>
              <w:rPr>
                <w:b/>
              </w:rPr>
            </w:pPr>
            <w:r>
              <w:rPr>
                <w:b/>
              </w:rPr>
              <w:t>October 2017</w:t>
            </w:r>
          </w:p>
        </w:tc>
        <w:tc>
          <w:tcPr>
            <w:tcW w:w="1134" w:type="dxa"/>
            <w:shd w:val="clear" w:color="auto" w:fill="D9D9D9" w:themeFill="background1" w:themeFillShade="D9"/>
            <w:vAlign w:val="bottom"/>
          </w:tcPr>
          <w:p w14:paraId="58D8717D" w14:textId="77777777" w:rsidR="00000EC6" w:rsidRPr="00000EC6" w:rsidRDefault="00B4046A" w:rsidP="00000EC6">
            <w:pPr>
              <w:pStyle w:val="TableText"/>
              <w:jc w:val="center"/>
              <w:rPr>
                <w:b/>
              </w:rPr>
            </w:pPr>
            <w:r>
              <w:rPr>
                <w:b/>
              </w:rPr>
              <w:t>December2017</w:t>
            </w:r>
          </w:p>
        </w:tc>
        <w:tc>
          <w:tcPr>
            <w:tcW w:w="1077" w:type="dxa"/>
            <w:shd w:val="clear" w:color="auto" w:fill="D9D9D9" w:themeFill="background1" w:themeFillShade="D9"/>
          </w:tcPr>
          <w:p w14:paraId="0286BC41" w14:textId="77777777" w:rsidR="00000EC6" w:rsidRPr="00000EC6" w:rsidRDefault="00B4046A" w:rsidP="00000EC6">
            <w:pPr>
              <w:pStyle w:val="TableText"/>
              <w:jc w:val="center"/>
              <w:rPr>
                <w:b/>
              </w:rPr>
            </w:pPr>
            <w:r>
              <w:rPr>
                <w:b/>
              </w:rPr>
              <w:t>February 2018</w:t>
            </w:r>
          </w:p>
        </w:tc>
        <w:tc>
          <w:tcPr>
            <w:tcW w:w="1077" w:type="dxa"/>
            <w:shd w:val="clear" w:color="auto" w:fill="D9D9D9" w:themeFill="background1" w:themeFillShade="D9"/>
          </w:tcPr>
          <w:p w14:paraId="05F0B60D" w14:textId="77777777" w:rsidR="00000EC6" w:rsidRPr="00000EC6" w:rsidRDefault="00B4046A" w:rsidP="00000EC6">
            <w:pPr>
              <w:pStyle w:val="TableText"/>
              <w:jc w:val="center"/>
              <w:rPr>
                <w:b/>
              </w:rPr>
            </w:pPr>
            <w:r>
              <w:rPr>
                <w:b/>
              </w:rPr>
              <w:t>April</w:t>
            </w:r>
            <w:r>
              <w:rPr>
                <w:b/>
              </w:rPr>
              <w:br/>
              <w:t>2018</w:t>
            </w:r>
          </w:p>
        </w:tc>
        <w:tc>
          <w:tcPr>
            <w:tcW w:w="1077" w:type="dxa"/>
            <w:shd w:val="clear" w:color="auto" w:fill="D9D9D9" w:themeFill="background1" w:themeFillShade="D9"/>
          </w:tcPr>
          <w:p w14:paraId="7E84B92F" w14:textId="77777777" w:rsidR="00000EC6" w:rsidRPr="00000EC6" w:rsidRDefault="00B4046A" w:rsidP="00000EC6">
            <w:pPr>
              <w:pStyle w:val="TableText"/>
              <w:jc w:val="center"/>
              <w:rPr>
                <w:b/>
              </w:rPr>
            </w:pPr>
            <w:r>
              <w:rPr>
                <w:b/>
              </w:rPr>
              <w:t>June</w:t>
            </w:r>
            <w:r>
              <w:rPr>
                <w:b/>
              </w:rPr>
              <w:br/>
              <w:t>2018</w:t>
            </w:r>
          </w:p>
        </w:tc>
      </w:tr>
      <w:tr w:rsidR="00B4046A" w:rsidRPr="00D06753" w14:paraId="66A14745" w14:textId="77777777" w:rsidTr="00B4046A">
        <w:trPr>
          <w:cantSplit/>
        </w:trPr>
        <w:tc>
          <w:tcPr>
            <w:tcW w:w="2268" w:type="dxa"/>
            <w:shd w:val="clear" w:color="auto" w:fill="auto"/>
          </w:tcPr>
          <w:p w14:paraId="42FC8E6D" w14:textId="77777777" w:rsidR="00B4046A" w:rsidRPr="00D06753" w:rsidRDefault="00B4046A" w:rsidP="00B4046A">
            <w:pPr>
              <w:pStyle w:val="TableText"/>
              <w:rPr>
                <w:sz w:val="14"/>
              </w:rPr>
            </w:pPr>
            <w:r>
              <w:t xml:space="preserve">Gillian Ferguson </w:t>
            </w:r>
            <w:r w:rsidRPr="00D06753">
              <w:t>(Chair)</w:t>
            </w:r>
          </w:p>
        </w:tc>
        <w:tc>
          <w:tcPr>
            <w:tcW w:w="1077" w:type="dxa"/>
            <w:shd w:val="clear" w:color="auto" w:fill="auto"/>
            <w:vAlign w:val="center"/>
          </w:tcPr>
          <w:p w14:paraId="6DF0B5C6" w14:textId="77777777" w:rsidR="00B4046A" w:rsidRPr="00D06753" w:rsidRDefault="00B4046A" w:rsidP="00B4046A">
            <w:pPr>
              <w:pStyle w:val="TableText"/>
              <w:jc w:val="center"/>
            </w:pPr>
            <w:r w:rsidRPr="00D06753">
              <w:rPr>
                <w:szCs w:val="18"/>
              </w:rPr>
              <w:sym w:font="Wingdings" w:char="F0FC"/>
            </w:r>
          </w:p>
        </w:tc>
        <w:tc>
          <w:tcPr>
            <w:tcW w:w="1077" w:type="dxa"/>
            <w:shd w:val="clear" w:color="auto" w:fill="auto"/>
            <w:vAlign w:val="center"/>
          </w:tcPr>
          <w:p w14:paraId="467A6663" w14:textId="77777777" w:rsidR="00B4046A" w:rsidRPr="00D06753" w:rsidRDefault="00B4046A" w:rsidP="00B4046A">
            <w:pPr>
              <w:pStyle w:val="TableText"/>
              <w:jc w:val="center"/>
            </w:pPr>
            <w:r w:rsidRPr="00D06753">
              <w:rPr>
                <w:szCs w:val="18"/>
              </w:rPr>
              <w:sym w:font="Wingdings" w:char="F0FC"/>
            </w:r>
          </w:p>
        </w:tc>
        <w:tc>
          <w:tcPr>
            <w:tcW w:w="1134" w:type="dxa"/>
            <w:tcBorders>
              <w:bottom w:val="single" w:sz="4" w:space="0" w:color="auto"/>
            </w:tcBorders>
            <w:shd w:val="clear" w:color="auto" w:fill="auto"/>
            <w:vAlign w:val="center"/>
          </w:tcPr>
          <w:p w14:paraId="60B6CEBC" w14:textId="77777777" w:rsidR="00B4046A" w:rsidRPr="00D06753" w:rsidRDefault="00B4046A" w:rsidP="00B4046A">
            <w:pPr>
              <w:pStyle w:val="TableText"/>
              <w:jc w:val="center"/>
            </w:pPr>
            <w:r w:rsidRPr="00D06753">
              <w:rPr>
                <w:szCs w:val="18"/>
              </w:rPr>
              <w:sym w:font="Wingdings" w:char="F0FC"/>
            </w:r>
          </w:p>
        </w:tc>
        <w:tc>
          <w:tcPr>
            <w:tcW w:w="1077" w:type="dxa"/>
            <w:tcBorders>
              <w:bottom w:val="single" w:sz="4" w:space="0" w:color="auto"/>
            </w:tcBorders>
            <w:shd w:val="clear" w:color="auto" w:fill="auto"/>
            <w:vAlign w:val="center"/>
          </w:tcPr>
          <w:p w14:paraId="6025FC47" w14:textId="77777777" w:rsidR="00B4046A" w:rsidRPr="00D06753" w:rsidRDefault="00B4046A" w:rsidP="00B4046A">
            <w:pPr>
              <w:pStyle w:val="TableText"/>
              <w:jc w:val="center"/>
            </w:pPr>
            <w:r w:rsidRPr="00D06753">
              <w:rPr>
                <w:szCs w:val="18"/>
              </w:rPr>
              <w:sym w:font="Wingdings" w:char="F0FC"/>
            </w:r>
          </w:p>
        </w:tc>
        <w:tc>
          <w:tcPr>
            <w:tcW w:w="1077" w:type="dxa"/>
            <w:tcBorders>
              <w:bottom w:val="single" w:sz="4" w:space="0" w:color="auto"/>
            </w:tcBorders>
            <w:shd w:val="clear" w:color="auto" w:fill="FFFFFF"/>
            <w:vAlign w:val="center"/>
          </w:tcPr>
          <w:p w14:paraId="2C4C24E8" w14:textId="77777777" w:rsidR="00B4046A" w:rsidRPr="00D06753" w:rsidRDefault="00B4046A" w:rsidP="00B4046A">
            <w:pPr>
              <w:pStyle w:val="TableText"/>
              <w:jc w:val="center"/>
            </w:pPr>
            <w:r w:rsidRPr="00D06753">
              <w:rPr>
                <w:szCs w:val="18"/>
              </w:rPr>
              <w:sym w:font="Wingdings" w:char="F0FC"/>
            </w:r>
          </w:p>
        </w:tc>
        <w:tc>
          <w:tcPr>
            <w:tcW w:w="1077" w:type="dxa"/>
            <w:shd w:val="clear" w:color="auto" w:fill="FFFFFF"/>
            <w:vAlign w:val="center"/>
          </w:tcPr>
          <w:p w14:paraId="0030AE74" w14:textId="77777777" w:rsidR="00B4046A" w:rsidRPr="00D06753" w:rsidRDefault="00B4046A" w:rsidP="00B4046A">
            <w:pPr>
              <w:pStyle w:val="TableText"/>
              <w:jc w:val="center"/>
            </w:pPr>
            <w:r w:rsidRPr="00D06753">
              <w:rPr>
                <w:szCs w:val="18"/>
              </w:rPr>
              <w:sym w:font="Wingdings" w:char="F0FC"/>
            </w:r>
          </w:p>
        </w:tc>
      </w:tr>
      <w:tr w:rsidR="00B4046A" w:rsidRPr="00D06753" w14:paraId="47BAB02C" w14:textId="77777777" w:rsidTr="00B4046A">
        <w:trPr>
          <w:cantSplit/>
        </w:trPr>
        <w:tc>
          <w:tcPr>
            <w:tcW w:w="2268" w:type="dxa"/>
            <w:shd w:val="clear" w:color="auto" w:fill="auto"/>
          </w:tcPr>
          <w:p w14:paraId="54380592" w14:textId="77777777" w:rsidR="00B4046A" w:rsidRPr="00D06753" w:rsidRDefault="00B4046A" w:rsidP="00B4046A">
            <w:pPr>
              <w:pStyle w:val="TableText"/>
            </w:pPr>
            <w:r w:rsidRPr="00D06753">
              <w:t>Michael Legge</w:t>
            </w:r>
            <w:r>
              <w:br/>
            </w:r>
            <w:r w:rsidRPr="00D06753">
              <w:rPr>
                <w:sz w:val="14"/>
              </w:rPr>
              <w:t>(Deputy Chair</w:t>
            </w:r>
            <w:r>
              <w:rPr>
                <w:sz w:val="14"/>
              </w:rPr>
              <w:t xml:space="preserve"> until April 2018</w:t>
            </w:r>
            <w:r w:rsidRPr="00D06753">
              <w:rPr>
                <w:sz w:val="14"/>
              </w:rPr>
              <w:t>)</w:t>
            </w:r>
          </w:p>
        </w:tc>
        <w:tc>
          <w:tcPr>
            <w:tcW w:w="1077" w:type="dxa"/>
            <w:shd w:val="clear" w:color="auto" w:fill="auto"/>
            <w:vAlign w:val="center"/>
          </w:tcPr>
          <w:p w14:paraId="043AA2A9" w14:textId="77777777" w:rsidR="00B4046A" w:rsidRPr="00D06753" w:rsidRDefault="00B4046A" w:rsidP="00B4046A">
            <w:pPr>
              <w:pStyle w:val="TableText"/>
              <w:jc w:val="center"/>
            </w:pPr>
            <w:r w:rsidRPr="00D06753">
              <w:rPr>
                <w:szCs w:val="18"/>
              </w:rPr>
              <w:sym w:font="Wingdings" w:char="F0FC"/>
            </w:r>
          </w:p>
        </w:tc>
        <w:tc>
          <w:tcPr>
            <w:tcW w:w="1077" w:type="dxa"/>
            <w:shd w:val="clear" w:color="auto" w:fill="auto"/>
            <w:vAlign w:val="center"/>
          </w:tcPr>
          <w:p w14:paraId="587EE118" w14:textId="77777777" w:rsidR="00B4046A" w:rsidRPr="00D06753" w:rsidRDefault="00B4046A" w:rsidP="00B4046A">
            <w:pPr>
              <w:pStyle w:val="TableText"/>
              <w:jc w:val="center"/>
            </w:pPr>
            <w:r w:rsidRPr="00D06753">
              <w:rPr>
                <w:szCs w:val="18"/>
              </w:rPr>
              <w:sym w:font="Wingdings" w:char="F0FC"/>
            </w:r>
          </w:p>
        </w:tc>
        <w:tc>
          <w:tcPr>
            <w:tcW w:w="1134" w:type="dxa"/>
            <w:shd w:val="clear" w:color="auto" w:fill="auto"/>
            <w:vAlign w:val="center"/>
          </w:tcPr>
          <w:p w14:paraId="168E3C4C" w14:textId="77777777" w:rsidR="00B4046A" w:rsidRPr="00D06753" w:rsidRDefault="00B4046A" w:rsidP="00B4046A">
            <w:pPr>
              <w:pStyle w:val="TableText"/>
              <w:jc w:val="center"/>
            </w:pPr>
            <w:r w:rsidRPr="00D06753">
              <w:rPr>
                <w:szCs w:val="18"/>
              </w:rPr>
              <w:sym w:font="Wingdings" w:char="F0FC"/>
            </w:r>
          </w:p>
        </w:tc>
        <w:tc>
          <w:tcPr>
            <w:tcW w:w="1077" w:type="dxa"/>
            <w:shd w:val="clear" w:color="auto" w:fill="auto"/>
            <w:vAlign w:val="center"/>
          </w:tcPr>
          <w:p w14:paraId="69ABFCA2" w14:textId="77777777" w:rsidR="00B4046A" w:rsidRPr="00D06753" w:rsidRDefault="00B4046A" w:rsidP="00B4046A">
            <w:pPr>
              <w:pStyle w:val="TableText"/>
              <w:jc w:val="center"/>
            </w:pPr>
            <w:r w:rsidRPr="00D06753">
              <w:rPr>
                <w:szCs w:val="18"/>
              </w:rPr>
              <w:sym w:font="Wingdings" w:char="F0FC"/>
            </w:r>
          </w:p>
        </w:tc>
        <w:tc>
          <w:tcPr>
            <w:tcW w:w="1077" w:type="dxa"/>
            <w:shd w:val="clear" w:color="auto" w:fill="auto"/>
            <w:vAlign w:val="center"/>
          </w:tcPr>
          <w:p w14:paraId="0607C891" w14:textId="77777777" w:rsidR="00B4046A" w:rsidRPr="00D06753" w:rsidRDefault="00B4046A" w:rsidP="00B4046A">
            <w:pPr>
              <w:pStyle w:val="TableText"/>
              <w:jc w:val="center"/>
            </w:pPr>
            <w:r w:rsidRPr="00D06753">
              <w:rPr>
                <w:szCs w:val="18"/>
              </w:rPr>
              <w:sym w:font="Wingdings" w:char="F0FC"/>
            </w:r>
          </w:p>
        </w:tc>
        <w:tc>
          <w:tcPr>
            <w:tcW w:w="1077" w:type="dxa"/>
            <w:shd w:val="clear" w:color="auto" w:fill="D9D9D9" w:themeFill="background1" w:themeFillShade="D9"/>
            <w:vAlign w:val="center"/>
          </w:tcPr>
          <w:p w14:paraId="73A623DC" w14:textId="77777777" w:rsidR="00B4046A" w:rsidRPr="00D06753" w:rsidRDefault="00B4046A" w:rsidP="00B4046A">
            <w:pPr>
              <w:pStyle w:val="TableText"/>
              <w:jc w:val="center"/>
            </w:pPr>
            <w:r>
              <w:rPr>
                <w:szCs w:val="18"/>
              </w:rPr>
              <w:t>NA</w:t>
            </w:r>
          </w:p>
        </w:tc>
      </w:tr>
      <w:tr w:rsidR="00B4046A" w:rsidRPr="00D06753" w14:paraId="707A3CA4" w14:textId="77777777" w:rsidTr="00000EC6">
        <w:trPr>
          <w:cantSplit/>
        </w:trPr>
        <w:tc>
          <w:tcPr>
            <w:tcW w:w="2268" w:type="dxa"/>
            <w:shd w:val="clear" w:color="auto" w:fill="auto"/>
          </w:tcPr>
          <w:p w14:paraId="60056E8F" w14:textId="77777777" w:rsidR="00B4046A" w:rsidRPr="00D06753" w:rsidRDefault="00B4046A" w:rsidP="00B4046A">
            <w:pPr>
              <w:pStyle w:val="TableText"/>
            </w:pPr>
            <w:r w:rsidRPr="00D06753">
              <w:t>Jonathan Darby</w:t>
            </w:r>
          </w:p>
        </w:tc>
        <w:tc>
          <w:tcPr>
            <w:tcW w:w="1077" w:type="dxa"/>
            <w:shd w:val="clear" w:color="auto" w:fill="auto"/>
            <w:vAlign w:val="center"/>
          </w:tcPr>
          <w:p w14:paraId="4B6F5757" w14:textId="77777777" w:rsidR="00B4046A" w:rsidRPr="00D06753" w:rsidRDefault="00B4046A" w:rsidP="00B4046A">
            <w:pPr>
              <w:pStyle w:val="TableText"/>
              <w:jc w:val="center"/>
            </w:pPr>
            <w:r w:rsidRPr="00D06753">
              <w:rPr>
                <w:szCs w:val="18"/>
              </w:rPr>
              <w:sym w:font="Wingdings" w:char="F0FC"/>
            </w:r>
          </w:p>
        </w:tc>
        <w:tc>
          <w:tcPr>
            <w:tcW w:w="1077" w:type="dxa"/>
            <w:shd w:val="clear" w:color="auto" w:fill="auto"/>
            <w:vAlign w:val="center"/>
          </w:tcPr>
          <w:p w14:paraId="097673F5" w14:textId="77777777" w:rsidR="00B4046A" w:rsidRPr="00D06753" w:rsidRDefault="00B4046A" w:rsidP="00B4046A">
            <w:pPr>
              <w:pStyle w:val="TableText"/>
              <w:jc w:val="center"/>
            </w:pPr>
            <w:r w:rsidRPr="00D06753">
              <w:rPr>
                <w:szCs w:val="18"/>
              </w:rPr>
              <w:sym w:font="Wingdings" w:char="F0FC"/>
            </w:r>
          </w:p>
        </w:tc>
        <w:tc>
          <w:tcPr>
            <w:tcW w:w="1134" w:type="dxa"/>
            <w:shd w:val="clear" w:color="auto" w:fill="auto"/>
            <w:vAlign w:val="center"/>
          </w:tcPr>
          <w:p w14:paraId="204B3F32" w14:textId="77777777" w:rsidR="00B4046A" w:rsidRPr="00D06753" w:rsidRDefault="00B4046A" w:rsidP="00B4046A">
            <w:pPr>
              <w:pStyle w:val="TableText"/>
              <w:jc w:val="center"/>
            </w:pPr>
            <w:r w:rsidRPr="00D06753">
              <w:rPr>
                <w:szCs w:val="18"/>
              </w:rPr>
              <w:sym w:font="Wingdings" w:char="F0FC"/>
            </w:r>
          </w:p>
        </w:tc>
        <w:tc>
          <w:tcPr>
            <w:tcW w:w="1077" w:type="dxa"/>
            <w:shd w:val="clear" w:color="auto" w:fill="auto"/>
            <w:vAlign w:val="center"/>
          </w:tcPr>
          <w:p w14:paraId="01C415B1" w14:textId="77777777" w:rsidR="00B4046A" w:rsidRPr="00D06753" w:rsidRDefault="00B4046A" w:rsidP="00B4046A">
            <w:pPr>
              <w:pStyle w:val="TableText"/>
              <w:jc w:val="center"/>
            </w:pPr>
            <w:r w:rsidRPr="00D06753">
              <w:rPr>
                <w:szCs w:val="18"/>
              </w:rPr>
              <w:sym w:font="Wingdings" w:char="F0FC"/>
            </w:r>
          </w:p>
        </w:tc>
        <w:tc>
          <w:tcPr>
            <w:tcW w:w="1077" w:type="dxa"/>
            <w:tcBorders>
              <w:bottom w:val="single" w:sz="4" w:space="0" w:color="auto"/>
            </w:tcBorders>
            <w:shd w:val="clear" w:color="auto" w:fill="auto"/>
            <w:vAlign w:val="center"/>
          </w:tcPr>
          <w:p w14:paraId="5A80E770" w14:textId="77777777" w:rsidR="00B4046A" w:rsidRPr="00D06753" w:rsidRDefault="00B4046A" w:rsidP="00B4046A">
            <w:pPr>
              <w:pStyle w:val="TableText"/>
              <w:jc w:val="center"/>
            </w:pPr>
            <w:r w:rsidRPr="00D06753">
              <w:rPr>
                <w:szCs w:val="18"/>
              </w:rPr>
              <w:sym w:font="Wingdings" w:char="F0FC"/>
            </w:r>
          </w:p>
        </w:tc>
        <w:tc>
          <w:tcPr>
            <w:tcW w:w="1077" w:type="dxa"/>
            <w:shd w:val="clear" w:color="auto" w:fill="auto"/>
            <w:vAlign w:val="center"/>
          </w:tcPr>
          <w:p w14:paraId="1E3BA01D" w14:textId="77777777" w:rsidR="00B4046A" w:rsidRPr="00D06753" w:rsidRDefault="00B4046A" w:rsidP="00B4046A">
            <w:pPr>
              <w:pStyle w:val="TableText"/>
              <w:jc w:val="center"/>
            </w:pPr>
            <w:r w:rsidRPr="00D06753">
              <w:rPr>
                <w:szCs w:val="18"/>
              </w:rPr>
              <w:sym w:font="Wingdings" w:char="F0FC"/>
            </w:r>
          </w:p>
        </w:tc>
      </w:tr>
      <w:tr w:rsidR="00B4046A" w:rsidRPr="00D06753" w14:paraId="0A9D416F" w14:textId="77777777" w:rsidTr="00000EC6">
        <w:trPr>
          <w:cantSplit/>
        </w:trPr>
        <w:tc>
          <w:tcPr>
            <w:tcW w:w="2268" w:type="dxa"/>
            <w:shd w:val="clear" w:color="auto" w:fill="auto"/>
          </w:tcPr>
          <w:p w14:paraId="1C75640E" w14:textId="77777777" w:rsidR="00B4046A" w:rsidRPr="00D06753" w:rsidRDefault="00B4046A" w:rsidP="00B4046A">
            <w:pPr>
              <w:pStyle w:val="TableText"/>
            </w:pPr>
            <w:r>
              <w:t>Kathleen Logan</w:t>
            </w:r>
            <w:r>
              <w:br/>
            </w:r>
            <w:r w:rsidRPr="00D06753">
              <w:rPr>
                <w:sz w:val="14"/>
              </w:rPr>
              <w:t>(</w:t>
            </w:r>
            <w:r>
              <w:rPr>
                <w:sz w:val="14"/>
              </w:rPr>
              <w:t xml:space="preserve">Deputy </w:t>
            </w:r>
            <w:r w:rsidRPr="00D06753">
              <w:rPr>
                <w:sz w:val="14"/>
              </w:rPr>
              <w:t xml:space="preserve">Chair from </w:t>
            </w:r>
            <w:r>
              <w:rPr>
                <w:sz w:val="14"/>
              </w:rPr>
              <w:t xml:space="preserve">April </w:t>
            </w:r>
            <w:r w:rsidRPr="00D06753">
              <w:rPr>
                <w:sz w:val="14"/>
              </w:rPr>
              <w:t>201</w:t>
            </w:r>
            <w:r>
              <w:rPr>
                <w:sz w:val="14"/>
              </w:rPr>
              <w:t>8</w:t>
            </w:r>
            <w:r w:rsidRPr="00D06753">
              <w:rPr>
                <w:sz w:val="14"/>
              </w:rPr>
              <w:t>)</w:t>
            </w:r>
          </w:p>
        </w:tc>
        <w:tc>
          <w:tcPr>
            <w:tcW w:w="1077" w:type="dxa"/>
            <w:shd w:val="clear" w:color="auto" w:fill="auto"/>
            <w:vAlign w:val="center"/>
          </w:tcPr>
          <w:p w14:paraId="5E8C25F4" w14:textId="77777777" w:rsidR="00B4046A" w:rsidRPr="00D06753" w:rsidRDefault="00B4046A" w:rsidP="00B4046A">
            <w:pPr>
              <w:pStyle w:val="TableText"/>
              <w:jc w:val="center"/>
            </w:pPr>
            <w:r w:rsidRPr="00D06753">
              <w:rPr>
                <w:szCs w:val="18"/>
              </w:rPr>
              <w:sym w:font="Wingdings" w:char="F0FC"/>
            </w:r>
          </w:p>
        </w:tc>
        <w:tc>
          <w:tcPr>
            <w:tcW w:w="1077" w:type="dxa"/>
            <w:shd w:val="clear" w:color="auto" w:fill="auto"/>
            <w:vAlign w:val="center"/>
          </w:tcPr>
          <w:p w14:paraId="4198FCAC" w14:textId="77777777" w:rsidR="00B4046A" w:rsidRPr="00D06753" w:rsidRDefault="00B4046A" w:rsidP="00B4046A">
            <w:pPr>
              <w:pStyle w:val="TableText"/>
              <w:jc w:val="center"/>
            </w:pPr>
            <w:r w:rsidRPr="00D06753">
              <w:rPr>
                <w:szCs w:val="18"/>
              </w:rPr>
              <w:sym w:font="Wingdings" w:char="F0FC"/>
            </w:r>
          </w:p>
        </w:tc>
        <w:tc>
          <w:tcPr>
            <w:tcW w:w="1134" w:type="dxa"/>
            <w:shd w:val="clear" w:color="auto" w:fill="auto"/>
            <w:vAlign w:val="center"/>
          </w:tcPr>
          <w:p w14:paraId="25223611" w14:textId="77777777" w:rsidR="00B4046A" w:rsidRPr="00D06753" w:rsidRDefault="00B4046A" w:rsidP="00B4046A">
            <w:pPr>
              <w:pStyle w:val="TableText"/>
              <w:jc w:val="center"/>
            </w:pPr>
            <w:r w:rsidRPr="00D06753">
              <w:rPr>
                <w:szCs w:val="18"/>
              </w:rPr>
              <w:sym w:font="Wingdings" w:char="F0FC"/>
            </w:r>
          </w:p>
        </w:tc>
        <w:tc>
          <w:tcPr>
            <w:tcW w:w="1077" w:type="dxa"/>
            <w:shd w:val="clear" w:color="auto" w:fill="auto"/>
            <w:vAlign w:val="center"/>
          </w:tcPr>
          <w:p w14:paraId="2C80ED03" w14:textId="77777777" w:rsidR="00B4046A" w:rsidRPr="00D06753" w:rsidRDefault="00B4046A" w:rsidP="00B4046A">
            <w:pPr>
              <w:pStyle w:val="TableText"/>
              <w:jc w:val="center"/>
            </w:pPr>
            <w:r w:rsidRPr="00D06753">
              <w:rPr>
                <w:szCs w:val="18"/>
              </w:rPr>
              <w:sym w:font="Wingdings" w:char="F0FC"/>
            </w:r>
          </w:p>
        </w:tc>
        <w:tc>
          <w:tcPr>
            <w:tcW w:w="1077" w:type="dxa"/>
            <w:shd w:val="clear" w:color="auto" w:fill="auto"/>
            <w:vAlign w:val="center"/>
          </w:tcPr>
          <w:p w14:paraId="691166D3" w14:textId="77777777" w:rsidR="00B4046A" w:rsidRPr="00D06753" w:rsidRDefault="00B4046A" w:rsidP="00B4046A">
            <w:pPr>
              <w:pStyle w:val="TableText"/>
              <w:jc w:val="center"/>
            </w:pPr>
            <w:r w:rsidRPr="00D06753">
              <w:rPr>
                <w:szCs w:val="18"/>
              </w:rPr>
              <w:sym w:font="Wingdings" w:char="F0FC"/>
            </w:r>
          </w:p>
        </w:tc>
        <w:tc>
          <w:tcPr>
            <w:tcW w:w="1077" w:type="dxa"/>
            <w:shd w:val="clear" w:color="auto" w:fill="auto"/>
            <w:vAlign w:val="center"/>
          </w:tcPr>
          <w:p w14:paraId="5BA2AB94" w14:textId="77777777" w:rsidR="00B4046A" w:rsidRPr="00D06753" w:rsidRDefault="00B4046A" w:rsidP="00B4046A">
            <w:pPr>
              <w:pStyle w:val="TableText"/>
              <w:jc w:val="center"/>
            </w:pPr>
            <w:r w:rsidRPr="00D06753">
              <w:rPr>
                <w:szCs w:val="18"/>
              </w:rPr>
              <w:sym w:font="Wingdings" w:char="F0FC"/>
            </w:r>
          </w:p>
        </w:tc>
      </w:tr>
      <w:tr w:rsidR="00B4046A" w:rsidRPr="00D06753" w14:paraId="76420F65" w14:textId="77777777" w:rsidTr="00000EC6">
        <w:trPr>
          <w:cantSplit/>
        </w:trPr>
        <w:tc>
          <w:tcPr>
            <w:tcW w:w="2268" w:type="dxa"/>
            <w:shd w:val="clear" w:color="auto" w:fill="auto"/>
          </w:tcPr>
          <w:p w14:paraId="4DE3EBAE" w14:textId="77777777" w:rsidR="00B4046A" w:rsidRPr="00D06753" w:rsidRDefault="00B4046A" w:rsidP="00B4046A">
            <w:pPr>
              <w:pStyle w:val="TableText"/>
            </w:pPr>
            <w:r w:rsidRPr="00D06753">
              <w:t>Sue McKenzie</w:t>
            </w:r>
          </w:p>
        </w:tc>
        <w:tc>
          <w:tcPr>
            <w:tcW w:w="1077" w:type="dxa"/>
            <w:shd w:val="clear" w:color="auto" w:fill="auto"/>
            <w:vAlign w:val="center"/>
          </w:tcPr>
          <w:p w14:paraId="3BD5606E" w14:textId="77777777" w:rsidR="00B4046A" w:rsidRPr="00D06753" w:rsidRDefault="00B4046A" w:rsidP="00B4046A">
            <w:pPr>
              <w:pStyle w:val="TableText"/>
              <w:jc w:val="center"/>
            </w:pPr>
            <w:r w:rsidRPr="00D06753">
              <w:rPr>
                <w:szCs w:val="18"/>
              </w:rPr>
              <w:sym w:font="Wingdings" w:char="F0FC"/>
            </w:r>
          </w:p>
        </w:tc>
        <w:tc>
          <w:tcPr>
            <w:tcW w:w="1077" w:type="dxa"/>
            <w:shd w:val="clear" w:color="auto" w:fill="auto"/>
            <w:vAlign w:val="center"/>
          </w:tcPr>
          <w:p w14:paraId="03E13D39" w14:textId="77777777" w:rsidR="00B4046A" w:rsidRPr="00D06753" w:rsidRDefault="00B4046A" w:rsidP="00B4046A">
            <w:pPr>
              <w:pStyle w:val="TableText"/>
              <w:jc w:val="center"/>
            </w:pPr>
            <w:r w:rsidRPr="00D06753">
              <w:rPr>
                <w:szCs w:val="18"/>
              </w:rPr>
              <w:sym w:font="Wingdings" w:char="F0FC"/>
            </w:r>
          </w:p>
        </w:tc>
        <w:tc>
          <w:tcPr>
            <w:tcW w:w="1134" w:type="dxa"/>
            <w:shd w:val="clear" w:color="auto" w:fill="auto"/>
            <w:vAlign w:val="center"/>
          </w:tcPr>
          <w:p w14:paraId="72F65E57" w14:textId="77777777" w:rsidR="00B4046A" w:rsidRPr="00D06753" w:rsidRDefault="00B4046A" w:rsidP="00B4046A">
            <w:pPr>
              <w:pStyle w:val="TableText"/>
              <w:jc w:val="center"/>
            </w:pPr>
            <w:r w:rsidRPr="00D06753">
              <w:rPr>
                <w:szCs w:val="18"/>
              </w:rPr>
              <w:sym w:font="Wingdings" w:char="F0FC"/>
            </w:r>
          </w:p>
        </w:tc>
        <w:tc>
          <w:tcPr>
            <w:tcW w:w="1077" w:type="dxa"/>
            <w:shd w:val="clear" w:color="auto" w:fill="auto"/>
            <w:vAlign w:val="center"/>
          </w:tcPr>
          <w:p w14:paraId="708E1701" w14:textId="77777777" w:rsidR="00B4046A" w:rsidRPr="00D06753" w:rsidRDefault="00B4046A" w:rsidP="00B4046A">
            <w:pPr>
              <w:pStyle w:val="TableText"/>
              <w:ind w:left="360"/>
            </w:pPr>
            <w:r w:rsidRPr="00D06753">
              <w:rPr>
                <w:szCs w:val="18"/>
              </w:rPr>
              <w:sym w:font="Wingdings" w:char="F0FC"/>
            </w:r>
          </w:p>
        </w:tc>
        <w:tc>
          <w:tcPr>
            <w:tcW w:w="1077" w:type="dxa"/>
            <w:tcBorders>
              <w:bottom w:val="single" w:sz="4" w:space="0" w:color="auto"/>
            </w:tcBorders>
            <w:shd w:val="clear" w:color="auto" w:fill="auto"/>
            <w:vAlign w:val="center"/>
          </w:tcPr>
          <w:p w14:paraId="161574AE" w14:textId="77777777" w:rsidR="00B4046A" w:rsidRPr="00D06753" w:rsidRDefault="00B4046A" w:rsidP="00B4046A">
            <w:pPr>
              <w:pStyle w:val="TableText"/>
              <w:jc w:val="center"/>
            </w:pPr>
            <w:r>
              <w:rPr>
                <w:szCs w:val="18"/>
              </w:rPr>
              <w:t>Apol</w:t>
            </w:r>
          </w:p>
        </w:tc>
        <w:tc>
          <w:tcPr>
            <w:tcW w:w="1077" w:type="dxa"/>
            <w:shd w:val="clear" w:color="auto" w:fill="auto"/>
            <w:vAlign w:val="center"/>
          </w:tcPr>
          <w:p w14:paraId="5029FFAA" w14:textId="77777777" w:rsidR="00B4046A" w:rsidRPr="00D06753" w:rsidRDefault="00B4046A" w:rsidP="00B4046A">
            <w:pPr>
              <w:pStyle w:val="TableText"/>
              <w:jc w:val="center"/>
            </w:pPr>
            <w:r w:rsidRPr="00D06753">
              <w:rPr>
                <w:szCs w:val="18"/>
              </w:rPr>
              <w:sym w:font="Wingdings" w:char="F0FC"/>
            </w:r>
          </w:p>
        </w:tc>
      </w:tr>
      <w:tr w:rsidR="00B4046A" w:rsidRPr="00D06753" w14:paraId="32FAD1E2" w14:textId="77777777" w:rsidTr="00000EC6">
        <w:trPr>
          <w:cantSplit/>
        </w:trPr>
        <w:tc>
          <w:tcPr>
            <w:tcW w:w="2268" w:type="dxa"/>
            <w:shd w:val="clear" w:color="auto" w:fill="auto"/>
          </w:tcPr>
          <w:p w14:paraId="5F559272" w14:textId="77777777" w:rsidR="00B4046A" w:rsidRPr="00D06753" w:rsidRDefault="00B4046A" w:rsidP="00B4046A">
            <w:pPr>
              <w:pStyle w:val="TableText"/>
            </w:pPr>
            <w:r w:rsidRPr="00D06753">
              <w:t>John McMillan</w:t>
            </w:r>
          </w:p>
        </w:tc>
        <w:tc>
          <w:tcPr>
            <w:tcW w:w="1077" w:type="dxa"/>
            <w:shd w:val="clear" w:color="auto" w:fill="auto"/>
            <w:vAlign w:val="center"/>
          </w:tcPr>
          <w:p w14:paraId="70E009E2" w14:textId="77777777" w:rsidR="00B4046A" w:rsidRPr="00D06753" w:rsidRDefault="00B4046A" w:rsidP="00B4046A">
            <w:pPr>
              <w:pStyle w:val="TableText"/>
              <w:jc w:val="center"/>
            </w:pPr>
            <w:r>
              <w:rPr>
                <w:szCs w:val="18"/>
              </w:rPr>
              <w:t>Apol</w:t>
            </w:r>
          </w:p>
        </w:tc>
        <w:tc>
          <w:tcPr>
            <w:tcW w:w="1077" w:type="dxa"/>
            <w:shd w:val="clear" w:color="auto" w:fill="auto"/>
            <w:vAlign w:val="center"/>
          </w:tcPr>
          <w:p w14:paraId="5DE82793" w14:textId="77777777" w:rsidR="00B4046A" w:rsidRPr="00D06753" w:rsidRDefault="00B4046A" w:rsidP="00B4046A">
            <w:pPr>
              <w:pStyle w:val="TableText"/>
              <w:jc w:val="center"/>
            </w:pPr>
            <w:r w:rsidRPr="00D06753">
              <w:rPr>
                <w:szCs w:val="18"/>
              </w:rPr>
              <w:sym w:font="Wingdings" w:char="F0FC"/>
            </w:r>
          </w:p>
        </w:tc>
        <w:tc>
          <w:tcPr>
            <w:tcW w:w="1134" w:type="dxa"/>
            <w:shd w:val="clear" w:color="auto" w:fill="auto"/>
            <w:vAlign w:val="center"/>
          </w:tcPr>
          <w:p w14:paraId="2E4311A3" w14:textId="77777777" w:rsidR="00B4046A" w:rsidRPr="00D06753" w:rsidRDefault="00B4046A" w:rsidP="00B4046A">
            <w:pPr>
              <w:pStyle w:val="TableText"/>
              <w:ind w:left="360"/>
            </w:pPr>
            <w:r w:rsidRPr="00D06753">
              <w:rPr>
                <w:szCs w:val="18"/>
              </w:rPr>
              <w:sym w:font="Wingdings" w:char="F0FC"/>
            </w:r>
          </w:p>
        </w:tc>
        <w:tc>
          <w:tcPr>
            <w:tcW w:w="1077" w:type="dxa"/>
            <w:shd w:val="clear" w:color="auto" w:fill="auto"/>
            <w:vAlign w:val="center"/>
          </w:tcPr>
          <w:p w14:paraId="5E086EE2" w14:textId="77777777" w:rsidR="00B4046A" w:rsidRPr="00D06753" w:rsidRDefault="00B4046A" w:rsidP="00B4046A">
            <w:pPr>
              <w:pStyle w:val="TableText"/>
              <w:jc w:val="center"/>
            </w:pPr>
            <w:r w:rsidRPr="00D06753">
              <w:rPr>
                <w:szCs w:val="18"/>
              </w:rPr>
              <w:sym w:font="Wingdings" w:char="F0FC"/>
            </w:r>
          </w:p>
        </w:tc>
        <w:tc>
          <w:tcPr>
            <w:tcW w:w="1077" w:type="dxa"/>
            <w:shd w:val="clear" w:color="auto" w:fill="auto"/>
            <w:vAlign w:val="center"/>
          </w:tcPr>
          <w:p w14:paraId="0492B7AF" w14:textId="77777777" w:rsidR="00B4046A" w:rsidRPr="00D06753" w:rsidRDefault="00B4046A" w:rsidP="00B4046A">
            <w:pPr>
              <w:pStyle w:val="TableText"/>
              <w:jc w:val="center"/>
            </w:pPr>
            <w:r w:rsidRPr="00D06753">
              <w:rPr>
                <w:szCs w:val="18"/>
              </w:rPr>
              <w:sym w:font="Wingdings" w:char="F0FC"/>
            </w:r>
          </w:p>
        </w:tc>
        <w:tc>
          <w:tcPr>
            <w:tcW w:w="1077" w:type="dxa"/>
            <w:shd w:val="clear" w:color="auto" w:fill="auto"/>
            <w:vAlign w:val="center"/>
          </w:tcPr>
          <w:p w14:paraId="0B9D776A" w14:textId="77777777" w:rsidR="00B4046A" w:rsidRPr="00D06753" w:rsidRDefault="00B4046A" w:rsidP="00B4046A">
            <w:pPr>
              <w:pStyle w:val="TableText"/>
              <w:jc w:val="center"/>
            </w:pPr>
            <w:r w:rsidRPr="00D06753">
              <w:rPr>
                <w:szCs w:val="18"/>
              </w:rPr>
              <w:sym w:font="Wingdings" w:char="F0FC"/>
            </w:r>
          </w:p>
        </w:tc>
      </w:tr>
      <w:tr w:rsidR="00B4046A" w:rsidRPr="00D06753" w14:paraId="715FE8AF" w14:textId="77777777" w:rsidTr="00B4046A">
        <w:trPr>
          <w:cantSplit/>
        </w:trPr>
        <w:tc>
          <w:tcPr>
            <w:tcW w:w="2268" w:type="dxa"/>
            <w:shd w:val="clear" w:color="auto" w:fill="auto"/>
          </w:tcPr>
          <w:p w14:paraId="5B52A3AA" w14:textId="77777777" w:rsidR="00B4046A" w:rsidRPr="00D06753" w:rsidRDefault="00B4046A" w:rsidP="00B4046A">
            <w:pPr>
              <w:pStyle w:val="TableText"/>
            </w:pPr>
            <w:r>
              <w:t>Colin Gavaghan</w:t>
            </w:r>
          </w:p>
        </w:tc>
        <w:tc>
          <w:tcPr>
            <w:tcW w:w="1077" w:type="dxa"/>
            <w:tcBorders>
              <w:bottom w:val="single" w:sz="4" w:space="0" w:color="auto"/>
            </w:tcBorders>
            <w:shd w:val="clear" w:color="auto" w:fill="auto"/>
            <w:vAlign w:val="center"/>
          </w:tcPr>
          <w:p w14:paraId="0C5DA56D" w14:textId="77777777" w:rsidR="00B4046A" w:rsidRPr="00D06753" w:rsidRDefault="00B4046A" w:rsidP="00B4046A">
            <w:pPr>
              <w:pStyle w:val="TableText"/>
              <w:jc w:val="center"/>
            </w:pPr>
            <w:r w:rsidRPr="00D06753">
              <w:rPr>
                <w:szCs w:val="18"/>
              </w:rPr>
              <w:sym w:font="Wingdings" w:char="F0FC"/>
            </w:r>
          </w:p>
        </w:tc>
        <w:tc>
          <w:tcPr>
            <w:tcW w:w="1077" w:type="dxa"/>
            <w:tcBorders>
              <w:bottom w:val="single" w:sz="4" w:space="0" w:color="auto"/>
            </w:tcBorders>
            <w:shd w:val="clear" w:color="auto" w:fill="auto"/>
            <w:vAlign w:val="center"/>
          </w:tcPr>
          <w:p w14:paraId="7F9FF2F4" w14:textId="77777777" w:rsidR="00B4046A" w:rsidRPr="00D06753" w:rsidRDefault="00B4046A" w:rsidP="00B4046A">
            <w:pPr>
              <w:pStyle w:val="TableText"/>
              <w:jc w:val="center"/>
            </w:pPr>
            <w:r w:rsidRPr="00D06753">
              <w:rPr>
                <w:szCs w:val="18"/>
              </w:rPr>
              <w:sym w:font="Wingdings" w:char="F0FC"/>
            </w:r>
          </w:p>
        </w:tc>
        <w:tc>
          <w:tcPr>
            <w:tcW w:w="1134" w:type="dxa"/>
            <w:shd w:val="clear" w:color="auto" w:fill="auto"/>
            <w:vAlign w:val="center"/>
          </w:tcPr>
          <w:p w14:paraId="363868DC" w14:textId="77777777" w:rsidR="00B4046A" w:rsidRPr="00D06753" w:rsidRDefault="00B4046A" w:rsidP="00B4046A">
            <w:pPr>
              <w:pStyle w:val="TableText"/>
              <w:jc w:val="center"/>
            </w:pPr>
            <w:r w:rsidRPr="00D06753">
              <w:rPr>
                <w:szCs w:val="18"/>
              </w:rPr>
              <w:sym w:font="Wingdings" w:char="F0FC"/>
            </w:r>
          </w:p>
        </w:tc>
        <w:tc>
          <w:tcPr>
            <w:tcW w:w="1077" w:type="dxa"/>
            <w:shd w:val="clear" w:color="auto" w:fill="auto"/>
            <w:vAlign w:val="center"/>
          </w:tcPr>
          <w:p w14:paraId="2D1BA141" w14:textId="77777777" w:rsidR="00B4046A" w:rsidRPr="00D06753" w:rsidRDefault="00B4046A" w:rsidP="00B4046A">
            <w:pPr>
              <w:pStyle w:val="TableText"/>
              <w:jc w:val="center"/>
            </w:pPr>
            <w:r w:rsidRPr="00D06753">
              <w:rPr>
                <w:szCs w:val="18"/>
              </w:rPr>
              <w:sym w:font="Wingdings" w:char="F0FC"/>
            </w:r>
          </w:p>
        </w:tc>
        <w:tc>
          <w:tcPr>
            <w:tcW w:w="1077" w:type="dxa"/>
            <w:shd w:val="clear" w:color="auto" w:fill="auto"/>
            <w:vAlign w:val="center"/>
          </w:tcPr>
          <w:p w14:paraId="18061295" w14:textId="77777777" w:rsidR="00B4046A" w:rsidRPr="00D06753" w:rsidRDefault="00B4046A" w:rsidP="00B4046A">
            <w:pPr>
              <w:pStyle w:val="TableText"/>
              <w:jc w:val="center"/>
            </w:pPr>
            <w:r w:rsidRPr="00D06753">
              <w:rPr>
                <w:szCs w:val="18"/>
              </w:rPr>
              <w:sym w:font="Wingdings" w:char="F0FC"/>
            </w:r>
          </w:p>
        </w:tc>
        <w:tc>
          <w:tcPr>
            <w:tcW w:w="1077" w:type="dxa"/>
            <w:shd w:val="clear" w:color="auto" w:fill="auto"/>
            <w:vAlign w:val="center"/>
          </w:tcPr>
          <w:p w14:paraId="3C039B0C" w14:textId="77777777" w:rsidR="00B4046A" w:rsidRPr="00D06753" w:rsidRDefault="00B4046A" w:rsidP="00B4046A">
            <w:pPr>
              <w:pStyle w:val="TableText"/>
              <w:jc w:val="center"/>
              <w:rPr>
                <w:szCs w:val="18"/>
              </w:rPr>
            </w:pPr>
            <w:r>
              <w:rPr>
                <w:szCs w:val="18"/>
              </w:rPr>
              <w:t>Apol</w:t>
            </w:r>
          </w:p>
        </w:tc>
      </w:tr>
      <w:tr w:rsidR="00B4046A" w:rsidRPr="00D06753" w14:paraId="347CD991" w14:textId="77777777" w:rsidTr="00B4046A">
        <w:trPr>
          <w:cantSplit/>
        </w:trPr>
        <w:tc>
          <w:tcPr>
            <w:tcW w:w="2268" w:type="dxa"/>
            <w:shd w:val="clear" w:color="auto" w:fill="auto"/>
          </w:tcPr>
          <w:p w14:paraId="076E6CCD" w14:textId="77777777" w:rsidR="00B4046A" w:rsidRDefault="00B4046A" w:rsidP="00B4046A">
            <w:pPr>
              <w:pStyle w:val="TableText"/>
            </w:pPr>
            <w:r>
              <w:t>Karen Reader</w:t>
            </w:r>
            <w:r>
              <w:br/>
            </w:r>
            <w:r w:rsidRPr="00AD5F37">
              <w:rPr>
                <w:sz w:val="14"/>
              </w:rPr>
              <w:t>(</w:t>
            </w:r>
            <w:r>
              <w:rPr>
                <w:sz w:val="14"/>
              </w:rPr>
              <w:t>M</w:t>
            </w:r>
            <w:r w:rsidRPr="00AD5F37">
              <w:rPr>
                <w:sz w:val="14"/>
              </w:rPr>
              <w:t xml:space="preserve">embership </w:t>
            </w:r>
            <w:r w:rsidRPr="005C40E4">
              <w:rPr>
                <w:sz w:val="14"/>
              </w:rPr>
              <w:t>began December 201</w:t>
            </w:r>
            <w:r>
              <w:rPr>
                <w:sz w:val="14"/>
              </w:rPr>
              <w:t>7</w:t>
            </w:r>
            <w:r w:rsidRPr="005C40E4">
              <w:rPr>
                <w:sz w:val="14"/>
              </w:rPr>
              <w:t>)</w:t>
            </w:r>
          </w:p>
        </w:tc>
        <w:tc>
          <w:tcPr>
            <w:tcW w:w="1077" w:type="dxa"/>
            <w:shd w:val="clear" w:color="auto" w:fill="D9D9D9" w:themeFill="background1" w:themeFillShade="D9"/>
            <w:vAlign w:val="center"/>
          </w:tcPr>
          <w:p w14:paraId="3250A541" w14:textId="77777777" w:rsidR="00B4046A" w:rsidRPr="00D06753" w:rsidRDefault="00B4046A" w:rsidP="00B4046A">
            <w:pPr>
              <w:pStyle w:val="TableText"/>
              <w:jc w:val="center"/>
              <w:rPr>
                <w:szCs w:val="18"/>
              </w:rPr>
            </w:pPr>
            <w:r>
              <w:rPr>
                <w:szCs w:val="18"/>
              </w:rPr>
              <w:t>NA</w:t>
            </w:r>
          </w:p>
        </w:tc>
        <w:tc>
          <w:tcPr>
            <w:tcW w:w="1077" w:type="dxa"/>
            <w:shd w:val="clear" w:color="auto" w:fill="D9D9D9" w:themeFill="background1" w:themeFillShade="D9"/>
            <w:vAlign w:val="center"/>
          </w:tcPr>
          <w:p w14:paraId="5AE06B9B" w14:textId="77777777" w:rsidR="00B4046A" w:rsidRPr="00D06753" w:rsidRDefault="00B4046A" w:rsidP="00B4046A">
            <w:pPr>
              <w:pStyle w:val="TableText"/>
              <w:jc w:val="center"/>
              <w:rPr>
                <w:szCs w:val="18"/>
              </w:rPr>
            </w:pPr>
            <w:r>
              <w:rPr>
                <w:szCs w:val="18"/>
              </w:rPr>
              <w:t>NA</w:t>
            </w:r>
          </w:p>
        </w:tc>
        <w:tc>
          <w:tcPr>
            <w:tcW w:w="1134" w:type="dxa"/>
            <w:shd w:val="clear" w:color="auto" w:fill="auto"/>
            <w:vAlign w:val="center"/>
          </w:tcPr>
          <w:p w14:paraId="6E8CED9A" w14:textId="77777777" w:rsidR="00B4046A" w:rsidRPr="00D06753" w:rsidRDefault="00B4046A" w:rsidP="00B4046A">
            <w:pPr>
              <w:pStyle w:val="TableText"/>
              <w:jc w:val="center"/>
            </w:pPr>
            <w:r w:rsidRPr="00D06753">
              <w:rPr>
                <w:szCs w:val="18"/>
              </w:rPr>
              <w:sym w:font="Wingdings" w:char="F0FC"/>
            </w:r>
          </w:p>
        </w:tc>
        <w:tc>
          <w:tcPr>
            <w:tcW w:w="1077" w:type="dxa"/>
            <w:tcBorders>
              <w:bottom w:val="single" w:sz="4" w:space="0" w:color="auto"/>
            </w:tcBorders>
            <w:shd w:val="clear" w:color="auto" w:fill="auto"/>
            <w:vAlign w:val="center"/>
          </w:tcPr>
          <w:p w14:paraId="2F84140C" w14:textId="77777777" w:rsidR="00B4046A" w:rsidRPr="00D06753" w:rsidRDefault="00B4046A" w:rsidP="00B4046A">
            <w:pPr>
              <w:pStyle w:val="TableText"/>
              <w:jc w:val="center"/>
            </w:pPr>
            <w:r w:rsidRPr="00D06753">
              <w:rPr>
                <w:szCs w:val="18"/>
              </w:rPr>
              <w:sym w:font="Wingdings" w:char="F0FC"/>
            </w:r>
          </w:p>
        </w:tc>
        <w:tc>
          <w:tcPr>
            <w:tcW w:w="1077" w:type="dxa"/>
            <w:tcBorders>
              <w:bottom w:val="single" w:sz="4" w:space="0" w:color="auto"/>
            </w:tcBorders>
            <w:shd w:val="clear" w:color="auto" w:fill="auto"/>
            <w:vAlign w:val="center"/>
          </w:tcPr>
          <w:p w14:paraId="7901E7CC" w14:textId="77777777" w:rsidR="00B4046A" w:rsidRPr="00D06753" w:rsidRDefault="00B4046A" w:rsidP="00B4046A">
            <w:pPr>
              <w:pStyle w:val="TableText"/>
              <w:jc w:val="center"/>
            </w:pPr>
            <w:r w:rsidRPr="00D06753">
              <w:rPr>
                <w:szCs w:val="18"/>
              </w:rPr>
              <w:sym w:font="Wingdings" w:char="F0FC"/>
            </w:r>
          </w:p>
        </w:tc>
        <w:tc>
          <w:tcPr>
            <w:tcW w:w="1077" w:type="dxa"/>
            <w:tcBorders>
              <w:bottom w:val="single" w:sz="4" w:space="0" w:color="auto"/>
            </w:tcBorders>
            <w:shd w:val="clear" w:color="auto" w:fill="auto"/>
            <w:vAlign w:val="center"/>
          </w:tcPr>
          <w:p w14:paraId="59267C56" w14:textId="77777777" w:rsidR="00B4046A" w:rsidRPr="00D06753" w:rsidRDefault="00B4046A" w:rsidP="00B4046A">
            <w:pPr>
              <w:pStyle w:val="TableText"/>
              <w:jc w:val="center"/>
            </w:pPr>
            <w:r w:rsidRPr="00D06753">
              <w:rPr>
                <w:szCs w:val="18"/>
              </w:rPr>
              <w:sym w:font="Wingdings" w:char="F0FC"/>
            </w:r>
          </w:p>
        </w:tc>
      </w:tr>
      <w:tr w:rsidR="00B4046A" w:rsidRPr="00D06753" w14:paraId="1D516E28" w14:textId="77777777" w:rsidTr="00B4046A">
        <w:trPr>
          <w:cantSplit/>
        </w:trPr>
        <w:tc>
          <w:tcPr>
            <w:tcW w:w="2268" w:type="dxa"/>
            <w:shd w:val="clear" w:color="auto" w:fill="auto"/>
          </w:tcPr>
          <w:p w14:paraId="34B35FDA" w14:textId="77777777" w:rsidR="00B4046A" w:rsidRPr="00D06753" w:rsidRDefault="00B4046A" w:rsidP="00B4046A">
            <w:pPr>
              <w:pStyle w:val="TableText"/>
            </w:pPr>
            <w:r w:rsidRPr="00D06753">
              <w:t>Catherine Poutasi</w:t>
            </w:r>
          </w:p>
        </w:tc>
        <w:tc>
          <w:tcPr>
            <w:tcW w:w="1077" w:type="dxa"/>
            <w:shd w:val="clear" w:color="auto" w:fill="auto"/>
            <w:vAlign w:val="center"/>
          </w:tcPr>
          <w:p w14:paraId="6070EF4E" w14:textId="77777777" w:rsidR="00B4046A" w:rsidRPr="00D06753" w:rsidRDefault="00B4046A" w:rsidP="00B4046A">
            <w:pPr>
              <w:pStyle w:val="TableText"/>
              <w:jc w:val="center"/>
            </w:pPr>
            <w:r w:rsidRPr="00D06753">
              <w:rPr>
                <w:szCs w:val="18"/>
              </w:rPr>
              <w:sym w:font="Wingdings" w:char="F0FC"/>
            </w:r>
          </w:p>
        </w:tc>
        <w:tc>
          <w:tcPr>
            <w:tcW w:w="1077" w:type="dxa"/>
            <w:shd w:val="clear" w:color="auto" w:fill="auto"/>
            <w:vAlign w:val="center"/>
          </w:tcPr>
          <w:p w14:paraId="67997D9E" w14:textId="77777777" w:rsidR="00B4046A" w:rsidRPr="00D06753" w:rsidRDefault="00B4046A" w:rsidP="00B4046A">
            <w:pPr>
              <w:pStyle w:val="TableText"/>
              <w:jc w:val="center"/>
            </w:pPr>
            <w:r w:rsidRPr="00D06753">
              <w:rPr>
                <w:szCs w:val="18"/>
              </w:rPr>
              <w:sym w:font="Wingdings" w:char="F0FC"/>
            </w:r>
          </w:p>
        </w:tc>
        <w:tc>
          <w:tcPr>
            <w:tcW w:w="1134" w:type="dxa"/>
            <w:shd w:val="clear" w:color="auto" w:fill="auto"/>
            <w:vAlign w:val="center"/>
          </w:tcPr>
          <w:p w14:paraId="06750106" w14:textId="77777777" w:rsidR="00B4046A" w:rsidRPr="00D06753" w:rsidRDefault="00B4046A" w:rsidP="00B4046A">
            <w:pPr>
              <w:pStyle w:val="TableText"/>
              <w:jc w:val="center"/>
            </w:pPr>
            <w:r>
              <w:t>Apol</w:t>
            </w:r>
          </w:p>
        </w:tc>
        <w:tc>
          <w:tcPr>
            <w:tcW w:w="1077" w:type="dxa"/>
            <w:shd w:val="clear" w:color="auto" w:fill="D9D9D9" w:themeFill="background1" w:themeFillShade="D9"/>
            <w:vAlign w:val="center"/>
          </w:tcPr>
          <w:p w14:paraId="51B508DD" w14:textId="77777777" w:rsidR="00B4046A" w:rsidRPr="00D06753" w:rsidRDefault="00B4046A" w:rsidP="00B4046A">
            <w:pPr>
              <w:pStyle w:val="TableText"/>
              <w:jc w:val="center"/>
            </w:pPr>
            <w:r>
              <w:rPr>
                <w:szCs w:val="18"/>
              </w:rPr>
              <w:t>NA</w:t>
            </w:r>
          </w:p>
        </w:tc>
        <w:tc>
          <w:tcPr>
            <w:tcW w:w="1077" w:type="dxa"/>
            <w:shd w:val="clear" w:color="auto" w:fill="D9D9D9" w:themeFill="background1" w:themeFillShade="D9"/>
            <w:vAlign w:val="center"/>
          </w:tcPr>
          <w:p w14:paraId="2921DD47" w14:textId="77777777" w:rsidR="00B4046A" w:rsidRPr="00D06753" w:rsidRDefault="00B4046A" w:rsidP="00B4046A">
            <w:pPr>
              <w:pStyle w:val="TableText"/>
              <w:jc w:val="center"/>
            </w:pPr>
            <w:r>
              <w:rPr>
                <w:szCs w:val="18"/>
              </w:rPr>
              <w:t>NA</w:t>
            </w:r>
          </w:p>
        </w:tc>
        <w:tc>
          <w:tcPr>
            <w:tcW w:w="1077" w:type="dxa"/>
            <w:shd w:val="clear" w:color="auto" w:fill="D9D9D9" w:themeFill="background1" w:themeFillShade="D9"/>
            <w:vAlign w:val="center"/>
          </w:tcPr>
          <w:p w14:paraId="1332C237" w14:textId="77777777" w:rsidR="00B4046A" w:rsidRPr="00D06753" w:rsidRDefault="00B4046A" w:rsidP="00B4046A">
            <w:pPr>
              <w:pStyle w:val="TableText"/>
              <w:jc w:val="center"/>
            </w:pPr>
            <w:r>
              <w:rPr>
                <w:szCs w:val="18"/>
              </w:rPr>
              <w:t>NA</w:t>
            </w:r>
          </w:p>
        </w:tc>
      </w:tr>
      <w:tr w:rsidR="00B4046A" w:rsidRPr="00D06753" w14:paraId="04A761BB" w14:textId="77777777" w:rsidTr="00B4046A">
        <w:trPr>
          <w:cantSplit/>
        </w:trPr>
        <w:tc>
          <w:tcPr>
            <w:tcW w:w="2268" w:type="dxa"/>
            <w:shd w:val="clear" w:color="auto" w:fill="auto"/>
          </w:tcPr>
          <w:p w14:paraId="57FBB485" w14:textId="77777777" w:rsidR="00B4046A" w:rsidRPr="00D06753" w:rsidRDefault="00B4046A" w:rsidP="00B4046A">
            <w:pPr>
              <w:pStyle w:val="TableText"/>
            </w:pPr>
            <w:r w:rsidRPr="00D06753">
              <w:t>Barry Smith</w:t>
            </w:r>
          </w:p>
        </w:tc>
        <w:tc>
          <w:tcPr>
            <w:tcW w:w="1077" w:type="dxa"/>
            <w:tcBorders>
              <w:bottom w:val="single" w:sz="4" w:space="0" w:color="auto"/>
            </w:tcBorders>
            <w:shd w:val="clear" w:color="auto" w:fill="auto"/>
            <w:vAlign w:val="center"/>
          </w:tcPr>
          <w:p w14:paraId="6E4930CC" w14:textId="77777777" w:rsidR="00B4046A" w:rsidRPr="00D06753" w:rsidRDefault="00B4046A" w:rsidP="00B4046A">
            <w:pPr>
              <w:pStyle w:val="TableText"/>
              <w:jc w:val="center"/>
            </w:pPr>
            <w:r w:rsidRPr="00D06753">
              <w:rPr>
                <w:szCs w:val="18"/>
              </w:rPr>
              <w:sym w:font="Wingdings" w:char="F0FC"/>
            </w:r>
          </w:p>
        </w:tc>
        <w:tc>
          <w:tcPr>
            <w:tcW w:w="1077" w:type="dxa"/>
            <w:tcBorders>
              <w:bottom w:val="single" w:sz="4" w:space="0" w:color="auto"/>
            </w:tcBorders>
            <w:shd w:val="clear" w:color="auto" w:fill="auto"/>
            <w:vAlign w:val="center"/>
          </w:tcPr>
          <w:p w14:paraId="08E20430" w14:textId="77777777" w:rsidR="00B4046A" w:rsidRPr="00D06753" w:rsidRDefault="00B4046A" w:rsidP="00B4046A">
            <w:pPr>
              <w:pStyle w:val="TableText"/>
              <w:jc w:val="center"/>
            </w:pPr>
            <w:r>
              <w:rPr>
                <w:szCs w:val="18"/>
              </w:rPr>
              <w:t>Apol</w:t>
            </w:r>
          </w:p>
        </w:tc>
        <w:tc>
          <w:tcPr>
            <w:tcW w:w="1134" w:type="dxa"/>
            <w:shd w:val="clear" w:color="auto" w:fill="auto"/>
            <w:vAlign w:val="center"/>
          </w:tcPr>
          <w:p w14:paraId="61C76580" w14:textId="77777777" w:rsidR="00B4046A" w:rsidRPr="00D06753" w:rsidRDefault="00B4046A" w:rsidP="00B4046A">
            <w:pPr>
              <w:pStyle w:val="TableText"/>
              <w:jc w:val="center"/>
            </w:pPr>
            <w:r>
              <w:rPr>
                <w:szCs w:val="18"/>
              </w:rPr>
              <w:t>Apol</w:t>
            </w:r>
          </w:p>
        </w:tc>
        <w:tc>
          <w:tcPr>
            <w:tcW w:w="1077" w:type="dxa"/>
            <w:shd w:val="clear" w:color="auto" w:fill="auto"/>
            <w:vAlign w:val="center"/>
          </w:tcPr>
          <w:p w14:paraId="398DC4F4" w14:textId="77777777" w:rsidR="00B4046A" w:rsidRPr="00D06753" w:rsidRDefault="00B4046A" w:rsidP="00B4046A">
            <w:pPr>
              <w:pStyle w:val="TableText"/>
              <w:ind w:left="360"/>
            </w:pPr>
            <w:r w:rsidRPr="00D06753">
              <w:rPr>
                <w:szCs w:val="18"/>
              </w:rPr>
              <w:sym w:font="Wingdings" w:char="F0FC"/>
            </w:r>
          </w:p>
        </w:tc>
        <w:tc>
          <w:tcPr>
            <w:tcW w:w="1077" w:type="dxa"/>
            <w:shd w:val="clear" w:color="auto" w:fill="auto"/>
            <w:vAlign w:val="center"/>
          </w:tcPr>
          <w:p w14:paraId="0EC99C3C" w14:textId="77777777" w:rsidR="00B4046A" w:rsidRPr="00D06753" w:rsidRDefault="00B4046A" w:rsidP="00B4046A">
            <w:pPr>
              <w:pStyle w:val="TableText"/>
              <w:jc w:val="center"/>
            </w:pPr>
            <w:r w:rsidRPr="00D06753">
              <w:rPr>
                <w:szCs w:val="18"/>
              </w:rPr>
              <w:sym w:font="Wingdings" w:char="F0FC"/>
            </w:r>
          </w:p>
        </w:tc>
        <w:tc>
          <w:tcPr>
            <w:tcW w:w="1077" w:type="dxa"/>
            <w:shd w:val="clear" w:color="auto" w:fill="auto"/>
            <w:vAlign w:val="center"/>
          </w:tcPr>
          <w:p w14:paraId="677B6A3C" w14:textId="77777777" w:rsidR="00B4046A" w:rsidRPr="00D06753" w:rsidRDefault="00B4046A" w:rsidP="00B4046A">
            <w:pPr>
              <w:pStyle w:val="TableText"/>
              <w:jc w:val="center"/>
            </w:pPr>
            <w:r w:rsidRPr="00D06753">
              <w:rPr>
                <w:szCs w:val="18"/>
              </w:rPr>
              <w:sym w:font="Wingdings" w:char="F0FC"/>
            </w:r>
          </w:p>
        </w:tc>
      </w:tr>
      <w:tr w:rsidR="00B4046A" w:rsidRPr="00D06753" w14:paraId="3CCA7E0C" w14:textId="77777777" w:rsidTr="00B4046A">
        <w:trPr>
          <w:cantSplit/>
        </w:trPr>
        <w:tc>
          <w:tcPr>
            <w:tcW w:w="2268" w:type="dxa"/>
            <w:shd w:val="clear" w:color="auto" w:fill="auto"/>
          </w:tcPr>
          <w:p w14:paraId="245D05EC" w14:textId="77777777" w:rsidR="00B4046A" w:rsidRPr="00D06753" w:rsidRDefault="00B4046A" w:rsidP="00B4046A">
            <w:pPr>
              <w:pStyle w:val="TableText"/>
            </w:pPr>
            <w:r w:rsidRPr="00D06753">
              <w:t>Sarah Wakeman</w:t>
            </w:r>
          </w:p>
        </w:tc>
        <w:tc>
          <w:tcPr>
            <w:tcW w:w="1077" w:type="dxa"/>
            <w:shd w:val="clear" w:color="auto" w:fill="auto"/>
            <w:vAlign w:val="center"/>
          </w:tcPr>
          <w:p w14:paraId="1FB8F10C" w14:textId="77777777" w:rsidR="00B4046A" w:rsidRPr="00D06753" w:rsidRDefault="00B4046A" w:rsidP="00B4046A">
            <w:pPr>
              <w:pStyle w:val="TableText"/>
              <w:jc w:val="center"/>
            </w:pPr>
            <w:r w:rsidRPr="00D06753">
              <w:rPr>
                <w:szCs w:val="18"/>
              </w:rPr>
              <w:sym w:font="Wingdings" w:char="F0FC"/>
            </w:r>
          </w:p>
        </w:tc>
        <w:tc>
          <w:tcPr>
            <w:tcW w:w="1077" w:type="dxa"/>
            <w:shd w:val="clear" w:color="auto" w:fill="auto"/>
            <w:vAlign w:val="center"/>
          </w:tcPr>
          <w:p w14:paraId="150429AF" w14:textId="77777777" w:rsidR="00B4046A" w:rsidRPr="00D06753" w:rsidRDefault="00B4046A" w:rsidP="00B4046A">
            <w:pPr>
              <w:pStyle w:val="TableText"/>
              <w:jc w:val="center"/>
            </w:pPr>
            <w:r w:rsidRPr="00D06753">
              <w:rPr>
                <w:szCs w:val="18"/>
              </w:rPr>
              <w:sym w:font="Wingdings" w:char="F0FC"/>
            </w:r>
          </w:p>
        </w:tc>
        <w:tc>
          <w:tcPr>
            <w:tcW w:w="1134" w:type="dxa"/>
            <w:shd w:val="clear" w:color="auto" w:fill="auto"/>
            <w:vAlign w:val="center"/>
          </w:tcPr>
          <w:p w14:paraId="5BBFED9F" w14:textId="77777777" w:rsidR="00B4046A" w:rsidRPr="00D06753" w:rsidRDefault="00B4046A" w:rsidP="00B4046A">
            <w:pPr>
              <w:pStyle w:val="TableText"/>
              <w:jc w:val="center"/>
            </w:pPr>
            <w:r w:rsidRPr="00D06753">
              <w:rPr>
                <w:szCs w:val="18"/>
              </w:rPr>
              <w:sym w:font="Wingdings" w:char="F0FC"/>
            </w:r>
          </w:p>
        </w:tc>
        <w:tc>
          <w:tcPr>
            <w:tcW w:w="1077" w:type="dxa"/>
            <w:shd w:val="clear" w:color="auto" w:fill="auto"/>
            <w:vAlign w:val="center"/>
          </w:tcPr>
          <w:p w14:paraId="6D0BDECD" w14:textId="77777777" w:rsidR="00B4046A" w:rsidRPr="00D06753" w:rsidRDefault="00B4046A" w:rsidP="00B4046A">
            <w:pPr>
              <w:pStyle w:val="TableText"/>
              <w:jc w:val="center"/>
            </w:pPr>
            <w:r w:rsidRPr="00D06753">
              <w:rPr>
                <w:szCs w:val="18"/>
              </w:rPr>
              <w:sym w:font="Wingdings" w:char="F0FC"/>
            </w:r>
          </w:p>
        </w:tc>
        <w:tc>
          <w:tcPr>
            <w:tcW w:w="1077" w:type="dxa"/>
            <w:shd w:val="clear" w:color="auto" w:fill="auto"/>
            <w:vAlign w:val="center"/>
          </w:tcPr>
          <w:p w14:paraId="7B6F49D7" w14:textId="77777777" w:rsidR="00B4046A" w:rsidRPr="00D06753" w:rsidRDefault="00B4046A" w:rsidP="00B4046A">
            <w:pPr>
              <w:pStyle w:val="TableText"/>
              <w:jc w:val="center"/>
            </w:pPr>
            <w:r w:rsidRPr="00D06753">
              <w:t>Apol</w:t>
            </w:r>
          </w:p>
        </w:tc>
        <w:tc>
          <w:tcPr>
            <w:tcW w:w="1077" w:type="dxa"/>
            <w:shd w:val="clear" w:color="auto" w:fill="auto"/>
            <w:vAlign w:val="center"/>
          </w:tcPr>
          <w:p w14:paraId="7770C88B" w14:textId="77777777" w:rsidR="00B4046A" w:rsidRPr="00D06753" w:rsidRDefault="00B4046A" w:rsidP="00B4046A">
            <w:pPr>
              <w:pStyle w:val="TableText"/>
              <w:jc w:val="center"/>
            </w:pPr>
            <w:r w:rsidRPr="00D06753">
              <w:rPr>
                <w:szCs w:val="18"/>
              </w:rPr>
              <w:sym w:font="Wingdings" w:char="F0FC"/>
            </w:r>
          </w:p>
        </w:tc>
      </w:tr>
      <w:tr w:rsidR="00B4046A" w:rsidRPr="00000EC6" w14:paraId="79B3782C" w14:textId="77777777" w:rsidTr="00000EC6">
        <w:trPr>
          <w:cantSplit/>
        </w:trPr>
        <w:tc>
          <w:tcPr>
            <w:tcW w:w="2268" w:type="dxa"/>
            <w:shd w:val="clear" w:color="auto" w:fill="auto"/>
          </w:tcPr>
          <w:p w14:paraId="3F526E72" w14:textId="77777777" w:rsidR="00B4046A" w:rsidRPr="005C40E4" w:rsidRDefault="00B4046A" w:rsidP="00B4046A">
            <w:pPr>
              <w:pStyle w:val="TableText"/>
              <w:rPr>
                <w:b/>
              </w:rPr>
            </w:pPr>
            <w:r w:rsidRPr="005C40E4">
              <w:rPr>
                <w:b/>
              </w:rPr>
              <w:t>Total members present</w:t>
            </w:r>
          </w:p>
        </w:tc>
        <w:tc>
          <w:tcPr>
            <w:tcW w:w="1077" w:type="dxa"/>
            <w:shd w:val="clear" w:color="auto" w:fill="auto"/>
          </w:tcPr>
          <w:p w14:paraId="5863EE51" w14:textId="77777777" w:rsidR="00B4046A" w:rsidRPr="005C40E4" w:rsidRDefault="00B4046A" w:rsidP="00B4046A">
            <w:pPr>
              <w:pStyle w:val="TableText"/>
              <w:jc w:val="center"/>
              <w:rPr>
                <w:b/>
              </w:rPr>
            </w:pPr>
            <w:r w:rsidRPr="005C40E4">
              <w:rPr>
                <w:b/>
              </w:rPr>
              <w:t>9</w:t>
            </w:r>
          </w:p>
        </w:tc>
        <w:tc>
          <w:tcPr>
            <w:tcW w:w="1077" w:type="dxa"/>
            <w:shd w:val="clear" w:color="auto" w:fill="auto"/>
          </w:tcPr>
          <w:p w14:paraId="0CBA90A4" w14:textId="77777777" w:rsidR="00B4046A" w:rsidRPr="005C40E4" w:rsidRDefault="00B4046A" w:rsidP="00B4046A">
            <w:pPr>
              <w:pStyle w:val="TableText"/>
              <w:jc w:val="center"/>
              <w:rPr>
                <w:b/>
              </w:rPr>
            </w:pPr>
            <w:r w:rsidRPr="005C40E4">
              <w:rPr>
                <w:b/>
              </w:rPr>
              <w:t>9</w:t>
            </w:r>
          </w:p>
        </w:tc>
        <w:tc>
          <w:tcPr>
            <w:tcW w:w="1134" w:type="dxa"/>
            <w:shd w:val="clear" w:color="auto" w:fill="auto"/>
          </w:tcPr>
          <w:p w14:paraId="6C4B96AD" w14:textId="77777777" w:rsidR="00B4046A" w:rsidRPr="005C40E4" w:rsidRDefault="00B4046A" w:rsidP="00B4046A">
            <w:pPr>
              <w:pStyle w:val="TableText"/>
              <w:jc w:val="center"/>
              <w:rPr>
                <w:b/>
              </w:rPr>
            </w:pPr>
            <w:r w:rsidRPr="005C40E4">
              <w:rPr>
                <w:b/>
              </w:rPr>
              <w:t>9</w:t>
            </w:r>
          </w:p>
        </w:tc>
        <w:tc>
          <w:tcPr>
            <w:tcW w:w="1077" w:type="dxa"/>
            <w:shd w:val="clear" w:color="auto" w:fill="auto"/>
          </w:tcPr>
          <w:p w14:paraId="2AE06668" w14:textId="77777777" w:rsidR="00B4046A" w:rsidRPr="005C40E4" w:rsidRDefault="00B4046A" w:rsidP="00B4046A">
            <w:pPr>
              <w:pStyle w:val="TableText"/>
              <w:jc w:val="center"/>
              <w:rPr>
                <w:b/>
              </w:rPr>
            </w:pPr>
            <w:r w:rsidRPr="005C40E4">
              <w:rPr>
                <w:b/>
              </w:rPr>
              <w:t>10</w:t>
            </w:r>
          </w:p>
        </w:tc>
        <w:tc>
          <w:tcPr>
            <w:tcW w:w="1077" w:type="dxa"/>
            <w:shd w:val="clear" w:color="auto" w:fill="auto"/>
          </w:tcPr>
          <w:p w14:paraId="7DC56B7C" w14:textId="77777777" w:rsidR="00B4046A" w:rsidRPr="005C40E4" w:rsidRDefault="00B4046A" w:rsidP="00B4046A">
            <w:pPr>
              <w:pStyle w:val="TableText"/>
              <w:jc w:val="center"/>
              <w:rPr>
                <w:b/>
              </w:rPr>
            </w:pPr>
            <w:r w:rsidRPr="005C40E4">
              <w:rPr>
                <w:b/>
              </w:rPr>
              <w:t>8</w:t>
            </w:r>
          </w:p>
        </w:tc>
        <w:tc>
          <w:tcPr>
            <w:tcW w:w="1077" w:type="dxa"/>
            <w:shd w:val="clear" w:color="auto" w:fill="auto"/>
          </w:tcPr>
          <w:p w14:paraId="19B96DBC" w14:textId="77777777" w:rsidR="00B4046A" w:rsidRPr="005C40E4" w:rsidRDefault="00B4046A" w:rsidP="00B4046A">
            <w:pPr>
              <w:pStyle w:val="TableText"/>
              <w:jc w:val="center"/>
              <w:rPr>
                <w:b/>
              </w:rPr>
            </w:pPr>
            <w:r w:rsidRPr="005C40E4">
              <w:rPr>
                <w:b/>
              </w:rPr>
              <w:t>8</w:t>
            </w:r>
          </w:p>
        </w:tc>
      </w:tr>
    </w:tbl>
    <w:p w14:paraId="751616A2" w14:textId="77777777" w:rsidR="00EB6B88" w:rsidRDefault="00EB6B88" w:rsidP="00000EC6">
      <w:pPr>
        <w:pStyle w:val="Note"/>
        <w:ind w:left="567" w:hanging="567"/>
        <w:rPr>
          <w:szCs w:val="18"/>
        </w:rPr>
      </w:pPr>
      <w:r>
        <w:rPr>
          <w:szCs w:val="18"/>
        </w:rPr>
        <w:sym w:font="Wingdings" w:char="F0FC"/>
      </w:r>
      <w:r>
        <w:rPr>
          <w:szCs w:val="18"/>
        </w:rPr>
        <w:tab/>
      </w:r>
      <w:r w:rsidRPr="007A7EBA">
        <w:rPr>
          <w:szCs w:val="18"/>
        </w:rPr>
        <w:t>Present</w:t>
      </w:r>
    </w:p>
    <w:p w14:paraId="6B6F3F5B" w14:textId="77777777" w:rsidR="00EB6B88" w:rsidRDefault="00EB6B88" w:rsidP="00EB6B88">
      <w:pPr>
        <w:pStyle w:val="Note"/>
        <w:rPr>
          <w:szCs w:val="18"/>
        </w:rPr>
      </w:pPr>
      <w:r>
        <w:rPr>
          <w:szCs w:val="18"/>
        </w:rPr>
        <w:t>A</w:t>
      </w:r>
      <w:r w:rsidR="00000EC6">
        <w:rPr>
          <w:szCs w:val="18"/>
        </w:rPr>
        <w:t>pol</w:t>
      </w:r>
      <w:r>
        <w:rPr>
          <w:szCs w:val="18"/>
        </w:rPr>
        <w:tab/>
      </w:r>
      <w:r w:rsidRPr="007A7EBA">
        <w:rPr>
          <w:szCs w:val="18"/>
        </w:rPr>
        <w:t>Apologies</w:t>
      </w:r>
    </w:p>
    <w:p w14:paraId="25DE85AA" w14:textId="77777777" w:rsidR="00B4046A" w:rsidRPr="00B4046A" w:rsidRDefault="00B4046A" w:rsidP="00B4046A">
      <w:pPr>
        <w:pStyle w:val="Note"/>
        <w:ind w:left="567" w:hanging="567"/>
      </w:pPr>
      <w:r>
        <w:t>NA</w:t>
      </w:r>
      <w:r>
        <w:tab/>
        <w:t>Not applicable</w:t>
      </w:r>
    </w:p>
    <w:p w14:paraId="64BA8B1F" w14:textId="77777777" w:rsidR="00EB6B88" w:rsidRPr="00EB6B88" w:rsidRDefault="00000EC6" w:rsidP="00000EC6">
      <w:pPr>
        <w:pStyle w:val="Note"/>
        <w:ind w:left="0" w:firstLine="0"/>
      </w:pPr>
      <w:r>
        <w:t xml:space="preserve">Note: </w:t>
      </w:r>
      <w:r w:rsidR="00B4046A">
        <w:t>Catherine Poutasi resigned from ACART in January 2017</w:t>
      </w:r>
      <w:r>
        <w:t>.</w:t>
      </w:r>
    </w:p>
    <w:p w14:paraId="6377FF39" w14:textId="77777777" w:rsidR="008569C6" w:rsidRPr="007A7EBA" w:rsidRDefault="008569C6" w:rsidP="00895BBE"/>
    <w:p w14:paraId="0D871B2E" w14:textId="77777777" w:rsidR="00A66E63" w:rsidRDefault="00A66E63" w:rsidP="008569C6">
      <w:pPr>
        <w:pStyle w:val="Heading1"/>
        <w:sectPr w:rsidR="00A66E63" w:rsidSect="00CE0802">
          <w:footerReference w:type="first" r:id="rId28"/>
          <w:pgSz w:w="11907" w:h="16834" w:code="9"/>
          <w:pgMar w:top="1701" w:right="1418" w:bottom="1701" w:left="1701" w:header="0" w:footer="425" w:gutter="0"/>
          <w:cols w:space="720"/>
          <w:titlePg/>
        </w:sectPr>
      </w:pPr>
      <w:bookmarkStart w:id="98" w:name="_Toc272911774"/>
    </w:p>
    <w:p w14:paraId="132A75A7" w14:textId="77777777" w:rsidR="008569C6" w:rsidRDefault="008569C6" w:rsidP="00972C95">
      <w:pPr>
        <w:pStyle w:val="Heading1"/>
      </w:pPr>
      <w:bookmarkStart w:id="99" w:name="_Toc530038565"/>
      <w:r w:rsidRPr="0077313E">
        <w:lastRenderedPageBreak/>
        <w:t xml:space="preserve">Appendix </w:t>
      </w:r>
      <w:r w:rsidR="000F0E9D">
        <w:t>3</w:t>
      </w:r>
      <w:r w:rsidRPr="0077313E">
        <w:t>:</w:t>
      </w:r>
      <w:r w:rsidR="00895BBE">
        <w:br/>
      </w:r>
      <w:r w:rsidRPr="0077313E">
        <w:t xml:space="preserve">ACART </w:t>
      </w:r>
      <w:r w:rsidR="00486D31">
        <w:t>w</w:t>
      </w:r>
      <w:r w:rsidRPr="0077313E">
        <w:t xml:space="preserve">orking </w:t>
      </w:r>
      <w:r w:rsidR="00486D31">
        <w:t>g</w:t>
      </w:r>
      <w:r w:rsidRPr="0077313E">
        <w:t>roups</w:t>
      </w:r>
      <w:bookmarkEnd w:id="98"/>
      <w:bookmarkEnd w:id="99"/>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5245"/>
      </w:tblGrid>
      <w:tr w:rsidR="00000EC6" w:rsidRPr="00000EC6" w14:paraId="1FB736AD" w14:textId="77777777" w:rsidTr="00000EC6">
        <w:trPr>
          <w:cantSplit/>
          <w:tblHeader/>
        </w:trPr>
        <w:tc>
          <w:tcPr>
            <w:tcW w:w="3544" w:type="dxa"/>
            <w:shd w:val="clear" w:color="auto" w:fill="D9D9D9" w:themeFill="background1" w:themeFillShade="D9"/>
          </w:tcPr>
          <w:p w14:paraId="5EF03526" w14:textId="77777777" w:rsidR="00000EC6" w:rsidRPr="00000EC6" w:rsidRDefault="00000EC6" w:rsidP="00000EC6">
            <w:pPr>
              <w:pStyle w:val="TableText"/>
              <w:rPr>
                <w:b/>
              </w:rPr>
            </w:pPr>
            <w:r w:rsidRPr="00000EC6">
              <w:rPr>
                <w:b/>
              </w:rPr>
              <w:t>Working group*</w:t>
            </w:r>
          </w:p>
        </w:tc>
        <w:tc>
          <w:tcPr>
            <w:tcW w:w="5245" w:type="dxa"/>
            <w:shd w:val="clear" w:color="auto" w:fill="D9D9D9" w:themeFill="background1" w:themeFillShade="D9"/>
          </w:tcPr>
          <w:p w14:paraId="4033D676" w14:textId="77777777" w:rsidR="00000EC6" w:rsidRPr="00000EC6" w:rsidRDefault="00000EC6" w:rsidP="00000EC6">
            <w:pPr>
              <w:pStyle w:val="TableText"/>
              <w:rPr>
                <w:b/>
              </w:rPr>
            </w:pPr>
            <w:r w:rsidRPr="00000EC6">
              <w:rPr>
                <w:b/>
              </w:rPr>
              <w:t>Responsibilities and meeting dates</w:t>
            </w:r>
          </w:p>
        </w:tc>
      </w:tr>
      <w:tr w:rsidR="00000EC6" w:rsidRPr="006542DE" w14:paraId="7078B2C2" w14:textId="77777777" w:rsidTr="00000EC6">
        <w:trPr>
          <w:cantSplit/>
        </w:trPr>
        <w:tc>
          <w:tcPr>
            <w:tcW w:w="3544" w:type="dxa"/>
          </w:tcPr>
          <w:p w14:paraId="52B93B1A" w14:textId="77777777" w:rsidR="00000EC6" w:rsidRPr="00000EC6" w:rsidRDefault="00000EC6" w:rsidP="00000EC6">
            <w:pPr>
              <w:pStyle w:val="TableText"/>
              <w:rPr>
                <w:rFonts w:cs="Arial"/>
                <w:b/>
                <w:i/>
              </w:rPr>
            </w:pPr>
            <w:r w:rsidRPr="00000EC6">
              <w:rPr>
                <w:rFonts w:cs="Arial"/>
                <w:b/>
                <w:i/>
              </w:rPr>
              <w:t>Review of the Donation Guidelines</w:t>
            </w:r>
          </w:p>
          <w:p w14:paraId="271D2D63" w14:textId="77777777" w:rsidR="00000EC6" w:rsidRDefault="00000EC6" w:rsidP="00000EC6">
            <w:pPr>
              <w:pStyle w:val="TableText"/>
              <w:spacing w:before="40" w:after="0"/>
              <w:rPr>
                <w:rFonts w:cs="Arial"/>
              </w:rPr>
            </w:pPr>
            <w:r>
              <w:rPr>
                <w:rFonts w:cs="Arial"/>
              </w:rPr>
              <w:t>Gillian Ferguson</w:t>
            </w:r>
          </w:p>
          <w:p w14:paraId="2562F9BF" w14:textId="77777777" w:rsidR="00000EC6" w:rsidRDefault="00000EC6" w:rsidP="00000EC6">
            <w:pPr>
              <w:pStyle w:val="TableText"/>
              <w:spacing w:before="40" w:after="0"/>
              <w:rPr>
                <w:rFonts w:cs="Arial"/>
              </w:rPr>
            </w:pPr>
            <w:r>
              <w:rPr>
                <w:rFonts w:cs="Arial"/>
              </w:rPr>
              <w:t>Mike Legge</w:t>
            </w:r>
          </w:p>
          <w:p w14:paraId="6113D280" w14:textId="77777777" w:rsidR="00000EC6" w:rsidRDefault="00000EC6" w:rsidP="00000EC6">
            <w:pPr>
              <w:pStyle w:val="TableText"/>
              <w:spacing w:before="40" w:after="0"/>
              <w:rPr>
                <w:rFonts w:cs="Arial"/>
              </w:rPr>
            </w:pPr>
            <w:r>
              <w:rPr>
                <w:rFonts w:cs="Arial"/>
              </w:rPr>
              <w:t>Kathleen Logan</w:t>
            </w:r>
          </w:p>
          <w:p w14:paraId="507F6898" w14:textId="77777777" w:rsidR="00000EC6" w:rsidRDefault="00000EC6" w:rsidP="00BC1FE7">
            <w:pPr>
              <w:pStyle w:val="TableText"/>
              <w:spacing w:before="40" w:after="0"/>
              <w:rPr>
                <w:rFonts w:cs="Arial"/>
              </w:rPr>
            </w:pPr>
            <w:r>
              <w:rPr>
                <w:rFonts w:cs="Arial"/>
              </w:rPr>
              <w:t>Barry Smith</w:t>
            </w:r>
          </w:p>
          <w:p w14:paraId="42DC5EDE" w14:textId="77777777" w:rsidR="00BC1FE7" w:rsidRPr="00992207" w:rsidRDefault="00BC1FE7" w:rsidP="00000EC6">
            <w:pPr>
              <w:pStyle w:val="TableText"/>
              <w:spacing w:before="40"/>
              <w:rPr>
                <w:rFonts w:cs="Arial"/>
              </w:rPr>
            </w:pPr>
            <w:r>
              <w:rPr>
                <w:rFonts w:cs="Arial"/>
              </w:rPr>
              <w:t>Jonathan Darby</w:t>
            </w:r>
          </w:p>
        </w:tc>
        <w:tc>
          <w:tcPr>
            <w:tcW w:w="5245" w:type="dxa"/>
          </w:tcPr>
          <w:p w14:paraId="1B3047B6" w14:textId="77777777" w:rsidR="00000EC6" w:rsidRDefault="00000EC6" w:rsidP="00000EC6">
            <w:pPr>
              <w:pStyle w:val="TableText"/>
            </w:pPr>
            <w:r w:rsidRPr="006542DE">
              <w:t xml:space="preserve">Review </w:t>
            </w:r>
            <w:r>
              <w:t>the</w:t>
            </w:r>
            <w:r w:rsidRPr="006542DE">
              <w:t xml:space="preserve"> three donation guidelines (family gamete donation, embryo donation, use of donated eggs </w:t>
            </w:r>
            <w:r>
              <w:t>with</w:t>
            </w:r>
            <w:r w:rsidRPr="006542DE">
              <w:t xml:space="preserve"> donated sperm) and surrogacy guidelines</w:t>
            </w:r>
            <w:r>
              <w:t>.</w:t>
            </w:r>
          </w:p>
          <w:p w14:paraId="263BDB86" w14:textId="77777777" w:rsidR="00000EC6" w:rsidRDefault="00000EC6" w:rsidP="00000EC6">
            <w:pPr>
              <w:pStyle w:val="TableText"/>
            </w:pPr>
            <w:r w:rsidRPr="006542DE">
              <w:t xml:space="preserve">The </w:t>
            </w:r>
            <w:r w:rsidR="00BC1FE7">
              <w:t>w</w:t>
            </w:r>
            <w:r w:rsidRPr="006542DE">
              <w:t xml:space="preserve">orking </w:t>
            </w:r>
            <w:r w:rsidR="00BC1FE7">
              <w:t>g</w:t>
            </w:r>
            <w:r w:rsidRPr="006542DE">
              <w:t>roup met on</w:t>
            </w:r>
            <w:r>
              <w:t>:</w:t>
            </w:r>
          </w:p>
          <w:p w14:paraId="61616551" w14:textId="77777777" w:rsidR="00000EC6" w:rsidRPr="006542DE" w:rsidRDefault="00BC1FE7" w:rsidP="00BC1FE7">
            <w:pPr>
              <w:pStyle w:val="TableBullet"/>
            </w:pPr>
            <w:r>
              <w:t>8 February 2018</w:t>
            </w:r>
            <w:r w:rsidR="00000EC6">
              <w:t>.</w:t>
            </w:r>
          </w:p>
        </w:tc>
      </w:tr>
      <w:tr w:rsidR="00000EC6" w14:paraId="7D763C06" w14:textId="77777777" w:rsidTr="00000EC6">
        <w:trPr>
          <w:cantSplit/>
        </w:trPr>
        <w:tc>
          <w:tcPr>
            <w:tcW w:w="3544" w:type="dxa"/>
          </w:tcPr>
          <w:p w14:paraId="616EB09D" w14:textId="77777777" w:rsidR="00000EC6" w:rsidRPr="00000EC6" w:rsidRDefault="00000EC6" w:rsidP="00000EC6">
            <w:pPr>
              <w:pStyle w:val="TableText"/>
              <w:rPr>
                <w:rFonts w:cs="Arial"/>
                <w:b/>
                <w:i/>
              </w:rPr>
            </w:pPr>
            <w:r w:rsidRPr="00000EC6">
              <w:rPr>
                <w:rFonts w:cs="Arial"/>
                <w:b/>
                <w:i/>
              </w:rPr>
              <w:t>Guidelines for posthumous reproduction</w:t>
            </w:r>
          </w:p>
          <w:p w14:paraId="6E7A65DA" w14:textId="77777777" w:rsidR="00000EC6" w:rsidRDefault="00000EC6" w:rsidP="00000EC6">
            <w:pPr>
              <w:pStyle w:val="TableText"/>
              <w:spacing w:before="40" w:after="0"/>
              <w:rPr>
                <w:rFonts w:cs="Arial"/>
              </w:rPr>
            </w:pPr>
            <w:r>
              <w:rPr>
                <w:rFonts w:cs="Arial"/>
              </w:rPr>
              <w:t>Gillian Ferguson</w:t>
            </w:r>
          </w:p>
          <w:p w14:paraId="68A24ED5" w14:textId="77777777" w:rsidR="00000EC6" w:rsidRDefault="00000EC6" w:rsidP="00000EC6">
            <w:pPr>
              <w:pStyle w:val="TableText"/>
              <w:spacing w:before="40" w:after="0"/>
              <w:rPr>
                <w:rFonts w:cs="Arial"/>
              </w:rPr>
            </w:pPr>
            <w:r>
              <w:rPr>
                <w:rFonts w:cs="Arial"/>
              </w:rPr>
              <w:t>Mike Legge</w:t>
            </w:r>
          </w:p>
          <w:p w14:paraId="35B73E49" w14:textId="77777777" w:rsidR="00000EC6" w:rsidRDefault="00000EC6" w:rsidP="00000EC6">
            <w:pPr>
              <w:pStyle w:val="TableText"/>
              <w:spacing w:before="40" w:after="0"/>
              <w:rPr>
                <w:rFonts w:cs="Arial"/>
              </w:rPr>
            </w:pPr>
            <w:r>
              <w:rPr>
                <w:rFonts w:cs="Arial"/>
              </w:rPr>
              <w:t>Sue McKenzie</w:t>
            </w:r>
          </w:p>
          <w:p w14:paraId="51DD487E" w14:textId="77777777" w:rsidR="00000EC6" w:rsidRDefault="00000EC6" w:rsidP="00000EC6">
            <w:pPr>
              <w:pStyle w:val="TableText"/>
              <w:spacing w:before="40" w:after="0"/>
              <w:rPr>
                <w:rFonts w:cs="Arial"/>
              </w:rPr>
            </w:pPr>
            <w:r>
              <w:rPr>
                <w:rFonts w:cs="Arial"/>
              </w:rPr>
              <w:t>John McMillan</w:t>
            </w:r>
          </w:p>
          <w:p w14:paraId="3132D8AD" w14:textId="77777777" w:rsidR="00BC1FE7" w:rsidRDefault="00BC1FE7" w:rsidP="00000EC6">
            <w:pPr>
              <w:pStyle w:val="TableText"/>
              <w:spacing w:before="40" w:after="0"/>
              <w:rPr>
                <w:rFonts w:cs="Arial"/>
              </w:rPr>
            </w:pPr>
            <w:r>
              <w:rPr>
                <w:rFonts w:cs="Arial"/>
              </w:rPr>
              <w:t>Colin Gavaghan</w:t>
            </w:r>
          </w:p>
          <w:p w14:paraId="06AF2298" w14:textId="77777777" w:rsidR="00000EC6" w:rsidRDefault="00000EC6" w:rsidP="00BC1FE7">
            <w:pPr>
              <w:pStyle w:val="TableText"/>
              <w:spacing w:before="40" w:after="0"/>
              <w:rPr>
                <w:rFonts w:cs="Arial"/>
              </w:rPr>
            </w:pPr>
            <w:r>
              <w:rPr>
                <w:rFonts w:cs="Arial"/>
              </w:rPr>
              <w:t>Sarah Wakeman</w:t>
            </w:r>
          </w:p>
          <w:p w14:paraId="07CEC81C" w14:textId="77777777" w:rsidR="00BC1FE7" w:rsidRPr="00944E9D" w:rsidRDefault="00BC1FE7" w:rsidP="00000EC6">
            <w:pPr>
              <w:pStyle w:val="TableText"/>
              <w:spacing w:before="40"/>
              <w:rPr>
                <w:rFonts w:cs="Arial"/>
              </w:rPr>
            </w:pPr>
            <w:r>
              <w:rPr>
                <w:rFonts w:cs="Arial"/>
              </w:rPr>
              <w:t>Nicola Peart (University of Otago, faculty of Law)</w:t>
            </w:r>
          </w:p>
        </w:tc>
        <w:tc>
          <w:tcPr>
            <w:tcW w:w="5245" w:type="dxa"/>
          </w:tcPr>
          <w:p w14:paraId="22DF9811" w14:textId="77777777" w:rsidR="00000EC6" w:rsidRDefault="00BC1FE7" w:rsidP="00000EC6">
            <w:pPr>
              <w:pStyle w:val="TableText"/>
            </w:pPr>
            <w:r>
              <w:t xml:space="preserve">Produce a stage-one consultation document to review the </w:t>
            </w:r>
            <w:r w:rsidRPr="00D95C7D">
              <w:rPr>
                <w:i/>
              </w:rPr>
              <w:t>Guidelines for the Storage, Use, and Disposal of Sperm from a Deceased Man</w:t>
            </w:r>
            <w:r>
              <w:t xml:space="preserve"> and seek public feedback on posthumous reproduction</w:t>
            </w:r>
            <w:r w:rsidR="00000EC6">
              <w:t>.</w:t>
            </w:r>
          </w:p>
          <w:p w14:paraId="76D978FF" w14:textId="77777777" w:rsidR="00000EC6" w:rsidRDefault="00000EC6" w:rsidP="00000EC6">
            <w:pPr>
              <w:pStyle w:val="TableText"/>
            </w:pPr>
            <w:r w:rsidRPr="00B00F07">
              <w:t xml:space="preserve">The </w:t>
            </w:r>
            <w:r w:rsidR="00BC1FE7">
              <w:t>w</w:t>
            </w:r>
            <w:r w:rsidRPr="00B00F07">
              <w:t xml:space="preserve">orking </w:t>
            </w:r>
            <w:r w:rsidR="00BC1FE7">
              <w:t>g</w:t>
            </w:r>
            <w:r w:rsidRPr="00B00F07">
              <w:t>roup met on</w:t>
            </w:r>
            <w:r>
              <w:t>:</w:t>
            </w:r>
          </w:p>
          <w:p w14:paraId="1003D104" w14:textId="77777777" w:rsidR="00000EC6" w:rsidRDefault="00BC1FE7" w:rsidP="00BC1FE7">
            <w:pPr>
              <w:pStyle w:val="TableBullet"/>
            </w:pPr>
            <w:r>
              <w:t>9</w:t>
            </w:r>
            <w:r w:rsidR="00000EC6" w:rsidRPr="00911683">
              <w:t xml:space="preserve"> Ma</w:t>
            </w:r>
            <w:r>
              <w:t>rch 2018</w:t>
            </w:r>
            <w:r w:rsidR="00000EC6" w:rsidRPr="00911683">
              <w:t>.</w:t>
            </w:r>
          </w:p>
        </w:tc>
      </w:tr>
    </w:tbl>
    <w:p w14:paraId="3BE9AD83" w14:textId="77777777" w:rsidR="00B234DD" w:rsidRPr="00765BD4" w:rsidRDefault="00000EC6" w:rsidP="00000EC6">
      <w:pPr>
        <w:pStyle w:val="Note"/>
      </w:pPr>
      <w:r w:rsidRPr="000D03FB">
        <w:t>*</w:t>
      </w:r>
      <w:r>
        <w:tab/>
      </w:r>
      <w:r w:rsidR="00BC1FE7">
        <w:t>This</w:t>
      </w:r>
      <w:r w:rsidR="00BC1FE7" w:rsidRPr="000D03FB">
        <w:t xml:space="preserve"> list </w:t>
      </w:r>
      <w:r w:rsidR="00BC1FE7">
        <w:t xml:space="preserve">presents </w:t>
      </w:r>
      <w:r w:rsidR="00BC1FE7" w:rsidRPr="000D03FB">
        <w:t xml:space="preserve">all committee members who were on a working group at </w:t>
      </w:r>
      <w:r w:rsidR="00BC1FE7">
        <w:t>some</w:t>
      </w:r>
      <w:r w:rsidR="00BC1FE7" w:rsidRPr="000D03FB">
        <w:t xml:space="preserve"> time during the 201</w:t>
      </w:r>
      <w:r w:rsidR="00BC1FE7">
        <w:t>7</w:t>
      </w:r>
      <w:r w:rsidR="00BC1FE7" w:rsidRPr="000D03FB">
        <w:t>/1</w:t>
      </w:r>
      <w:r w:rsidR="00BC1FE7">
        <w:t>8</w:t>
      </w:r>
      <w:r w:rsidR="00BC1FE7" w:rsidRPr="000D03FB">
        <w:t xml:space="preserve"> period. Not all members were necessarily present at all meetings</w:t>
      </w:r>
      <w:r w:rsidR="00BC1FE7">
        <w:t xml:space="preserve"> or on a working group at the same time as all the other listed members</w:t>
      </w:r>
      <w:r w:rsidRPr="000D03FB">
        <w:t>.</w:t>
      </w:r>
      <w:bookmarkStart w:id="100" w:name="Appendixc"/>
      <w:bookmarkEnd w:id="79"/>
      <w:bookmarkEnd w:id="80"/>
      <w:bookmarkEnd w:id="81"/>
      <w:bookmarkEnd w:id="82"/>
      <w:bookmarkEnd w:id="83"/>
      <w:bookmarkEnd w:id="100"/>
    </w:p>
    <w:sectPr w:rsidR="00B234DD" w:rsidRPr="00765BD4" w:rsidSect="00CE0802">
      <w:footerReference w:type="even" r:id="rId29"/>
      <w:footerReference w:type="default" r:id="rId30"/>
      <w:footerReference w:type="first" r:id="rId31"/>
      <w:pgSz w:w="11907" w:h="16834" w:code="9"/>
      <w:pgMar w:top="1701" w:right="1418" w:bottom="1701" w:left="1701" w:header="0" w:footer="4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91FC7" w14:textId="77777777" w:rsidR="00F64FF9" w:rsidRDefault="00F64FF9">
      <w:r>
        <w:separator/>
      </w:r>
    </w:p>
  </w:endnote>
  <w:endnote w:type="continuationSeparator" w:id="0">
    <w:p w14:paraId="6A1FFA1F" w14:textId="77777777" w:rsidR="00F64FF9" w:rsidRDefault="00F6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F5821" w14:textId="77777777" w:rsidR="00B4046A" w:rsidRDefault="00B4046A">
    <w:pPr>
      <w:pStyle w:val="Foote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B4046A" w14:paraId="1D00EAF1" w14:textId="77777777">
      <w:trPr>
        <w:cantSplit/>
      </w:trPr>
      <w:tc>
        <w:tcPr>
          <w:tcW w:w="709" w:type="dxa"/>
        </w:tcPr>
        <w:p w14:paraId="1D4E3185" w14:textId="77777777" w:rsidR="00B4046A" w:rsidRDefault="00B4046A" w:rsidP="00346DCC">
          <w:pPr>
            <w:pStyle w:val="Footer"/>
          </w:pPr>
          <w:r>
            <w:rPr>
              <w:noProof/>
              <w:lang w:eastAsia="en-NZ"/>
            </w:rPr>
            <w:drawing>
              <wp:anchor distT="0" distB="0" distL="114300" distR="114300" simplePos="0" relativeHeight="251677696" behindDoc="1" locked="0" layoutInCell="1" allowOverlap="1" wp14:anchorId="3E24F166" wp14:editId="2A4DB30B">
                <wp:simplePos x="0" y="0"/>
                <wp:positionH relativeFrom="column">
                  <wp:posOffset>-423545</wp:posOffset>
                </wp:positionH>
                <wp:positionV relativeFrom="paragraph">
                  <wp:posOffset>-968317</wp:posOffset>
                </wp:positionV>
                <wp:extent cx="1449705" cy="1449070"/>
                <wp:effectExtent l="0" t="0" r="0" b="0"/>
                <wp:wrapNone/>
                <wp:docPr id="11" name="Picture 11"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414896">
            <w:rPr>
              <w:rStyle w:val="PageNumber"/>
              <w:noProof/>
            </w:rPr>
            <w:t>14</w:t>
          </w:r>
          <w:r>
            <w:rPr>
              <w:rStyle w:val="PageNumber"/>
            </w:rPr>
            <w:fldChar w:fldCharType="end"/>
          </w:r>
        </w:p>
      </w:tc>
      <w:tc>
        <w:tcPr>
          <w:tcW w:w="8789" w:type="dxa"/>
          <w:tcBorders>
            <w:top w:val="single" w:sz="4" w:space="0" w:color="auto"/>
          </w:tcBorders>
        </w:tcPr>
        <w:p w14:paraId="5BCE863E" w14:textId="77777777" w:rsidR="00B4046A" w:rsidRDefault="00B4046A" w:rsidP="00B4046A">
          <w:pPr>
            <w:pStyle w:val="VersoFooter"/>
          </w:pPr>
          <w:r>
            <w:t>Advisory Committee on Assisted Reproductive Technology</w:t>
          </w:r>
          <w:r>
            <w:br/>
            <w:t>Annual Report 2017/18</w:t>
          </w:r>
        </w:p>
      </w:tc>
    </w:tr>
  </w:tbl>
  <w:p w14:paraId="4741E10A" w14:textId="77777777" w:rsidR="00B4046A" w:rsidRPr="00346DCC" w:rsidRDefault="00B4046A" w:rsidP="00346DCC">
    <w:pPr>
      <w:pStyle w:val="Foote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E02F49" w14:paraId="2CD6BA6B" w14:textId="77777777" w:rsidTr="00E331AE">
      <w:trPr>
        <w:cantSplit/>
      </w:trPr>
      <w:tc>
        <w:tcPr>
          <w:tcW w:w="8789" w:type="dxa"/>
          <w:tcBorders>
            <w:bottom w:val="nil"/>
          </w:tcBorders>
          <w:vAlign w:val="center"/>
        </w:tcPr>
        <w:p w14:paraId="03F7C1EE" w14:textId="77777777" w:rsidR="00E02F49" w:rsidRDefault="00E02F49" w:rsidP="00E331AE">
          <w:pPr>
            <w:pStyle w:val="RectoFooter"/>
          </w:pPr>
          <w:r>
            <w:rPr>
              <w:noProof/>
              <w:lang w:eastAsia="en-NZ"/>
            </w:rPr>
            <w:drawing>
              <wp:anchor distT="0" distB="0" distL="114300" distR="114300" simplePos="0" relativeHeight="251687936" behindDoc="1" locked="0" layoutInCell="1" allowOverlap="1" wp14:anchorId="01DA7070" wp14:editId="34181815">
                <wp:simplePos x="0" y="0"/>
                <wp:positionH relativeFrom="column">
                  <wp:posOffset>5050155</wp:posOffset>
                </wp:positionH>
                <wp:positionV relativeFrom="paragraph">
                  <wp:posOffset>-918845</wp:posOffset>
                </wp:positionV>
                <wp:extent cx="1449705" cy="1449070"/>
                <wp:effectExtent l="0" t="0" r="0" b="0"/>
                <wp:wrapNone/>
                <wp:docPr id="5" name="Picture 5"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2017/18</w:t>
          </w:r>
        </w:p>
      </w:tc>
      <w:tc>
        <w:tcPr>
          <w:tcW w:w="709" w:type="dxa"/>
          <w:tcBorders>
            <w:top w:val="nil"/>
            <w:bottom w:val="nil"/>
          </w:tcBorders>
        </w:tcPr>
        <w:p w14:paraId="52D768A7" w14:textId="77777777" w:rsidR="00E02F49" w:rsidRDefault="00E02F49" w:rsidP="00E331AE">
          <w:pPr>
            <w:pStyle w:val="Footer"/>
            <w:jc w:val="right"/>
          </w:pPr>
          <w:r>
            <w:rPr>
              <w:rStyle w:val="PageNumber"/>
            </w:rPr>
            <w:fldChar w:fldCharType="begin"/>
          </w:r>
          <w:r>
            <w:rPr>
              <w:rStyle w:val="PageNumber"/>
            </w:rPr>
            <w:instrText xml:space="preserve"> PAGE </w:instrText>
          </w:r>
          <w:r>
            <w:rPr>
              <w:rStyle w:val="PageNumber"/>
            </w:rPr>
            <w:fldChar w:fldCharType="separate"/>
          </w:r>
          <w:r w:rsidR="00414896">
            <w:rPr>
              <w:rStyle w:val="PageNumber"/>
              <w:noProof/>
            </w:rPr>
            <w:t>9</w:t>
          </w:r>
          <w:r>
            <w:rPr>
              <w:rStyle w:val="PageNumber"/>
            </w:rPr>
            <w:fldChar w:fldCharType="end"/>
          </w:r>
        </w:p>
      </w:tc>
    </w:tr>
  </w:tbl>
  <w:p w14:paraId="44BA55FD" w14:textId="77777777" w:rsidR="00B4046A" w:rsidRPr="004D655D" w:rsidRDefault="00B4046A">
    <w:pPr>
      <w:pStyle w:val="Footer"/>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B4046A" w14:paraId="25A9E426" w14:textId="77777777" w:rsidTr="00110C6D">
      <w:trPr>
        <w:cantSplit/>
      </w:trPr>
      <w:tc>
        <w:tcPr>
          <w:tcW w:w="8789" w:type="dxa"/>
          <w:tcBorders>
            <w:bottom w:val="nil"/>
          </w:tcBorders>
          <w:vAlign w:val="center"/>
        </w:tcPr>
        <w:p w14:paraId="7968F699" w14:textId="77777777" w:rsidR="00B4046A" w:rsidRDefault="00B4046A" w:rsidP="002D6E25">
          <w:pPr>
            <w:pStyle w:val="RectoFooter"/>
          </w:pPr>
          <w:r>
            <w:rPr>
              <w:noProof/>
              <w:lang w:eastAsia="en-NZ"/>
            </w:rPr>
            <w:drawing>
              <wp:anchor distT="0" distB="0" distL="114300" distR="114300" simplePos="0" relativeHeight="251679744" behindDoc="1" locked="0" layoutInCell="1" allowOverlap="1" wp14:anchorId="1B60BB98" wp14:editId="69097827">
                <wp:simplePos x="0" y="0"/>
                <wp:positionH relativeFrom="column">
                  <wp:posOffset>5050155</wp:posOffset>
                </wp:positionH>
                <wp:positionV relativeFrom="paragraph">
                  <wp:posOffset>-918845</wp:posOffset>
                </wp:positionV>
                <wp:extent cx="1449705" cy="1449070"/>
                <wp:effectExtent l="0" t="0" r="0" b="0"/>
                <wp:wrapNone/>
                <wp:docPr id="12" name="Picture 1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w:t>
          </w:r>
          <w:r w:rsidR="002D6E25">
            <w:t>7</w:t>
          </w:r>
          <w:r>
            <w:t>/</w:t>
          </w:r>
          <w:r w:rsidR="002D6E25">
            <w:t>18</w:t>
          </w:r>
        </w:p>
      </w:tc>
      <w:tc>
        <w:tcPr>
          <w:tcW w:w="709" w:type="dxa"/>
          <w:tcBorders>
            <w:top w:val="nil"/>
            <w:bottom w:val="nil"/>
          </w:tcBorders>
        </w:tcPr>
        <w:p w14:paraId="4AC94005" w14:textId="77777777" w:rsidR="00B4046A" w:rsidRDefault="00B4046A" w:rsidP="00110C6D">
          <w:pPr>
            <w:pStyle w:val="Footer"/>
            <w:jc w:val="right"/>
          </w:pPr>
          <w:r>
            <w:rPr>
              <w:rStyle w:val="PageNumber"/>
            </w:rPr>
            <w:fldChar w:fldCharType="begin"/>
          </w:r>
          <w:r>
            <w:rPr>
              <w:rStyle w:val="PageNumber"/>
            </w:rPr>
            <w:instrText xml:space="preserve"> PAGE </w:instrText>
          </w:r>
          <w:r>
            <w:rPr>
              <w:rStyle w:val="PageNumber"/>
            </w:rPr>
            <w:fldChar w:fldCharType="separate"/>
          </w:r>
          <w:r w:rsidR="00414896">
            <w:rPr>
              <w:rStyle w:val="PageNumber"/>
              <w:noProof/>
            </w:rPr>
            <w:t>15</w:t>
          </w:r>
          <w:r>
            <w:rPr>
              <w:rStyle w:val="PageNumber"/>
            </w:rPr>
            <w:fldChar w:fldCharType="end"/>
          </w:r>
        </w:p>
      </w:tc>
    </w:tr>
  </w:tbl>
  <w:p w14:paraId="01A2419A" w14:textId="77777777" w:rsidR="00B4046A" w:rsidRPr="004D655D" w:rsidRDefault="00B4046A">
    <w:pPr>
      <w:pStyle w:val="Footer"/>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B4046A" w14:paraId="294638A7" w14:textId="77777777">
      <w:trPr>
        <w:cantSplit/>
      </w:trPr>
      <w:tc>
        <w:tcPr>
          <w:tcW w:w="709" w:type="dxa"/>
        </w:tcPr>
        <w:p w14:paraId="57BD9845" w14:textId="77777777" w:rsidR="00B4046A" w:rsidRDefault="00B4046A" w:rsidP="00346DCC">
          <w:pPr>
            <w:pStyle w:val="Footer"/>
          </w:pPr>
          <w:r>
            <w:rPr>
              <w:noProof/>
              <w:lang w:eastAsia="en-NZ"/>
            </w:rPr>
            <w:drawing>
              <wp:anchor distT="0" distB="0" distL="114300" distR="114300" simplePos="0" relativeHeight="251660288" behindDoc="1" locked="0" layoutInCell="1" allowOverlap="1" wp14:anchorId="2B536A61" wp14:editId="3A24C888">
                <wp:simplePos x="0" y="0"/>
                <wp:positionH relativeFrom="column">
                  <wp:posOffset>-423545</wp:posOffset>
                </wp:positionH>
                <wp:positionV relativeFrom="paragraph">
                  <wp:posOffset>-1270000</wp:posOffset>
                </wp:positionV>
                <wp:extent cx="1449705" cy="1449070"/>
                <wp:effectExtent l="0" t="0" r="0" b="0"/>
                <wp:wrapNone/>
                <wp:docPr id="154" name="Picture 154"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8789" w:type="dxa"/>
          <w:tcBorders>
            <w:top w:val="single" w:sz="4" w:space="0" w:color="auto"/>
          </w:tcBorders>
        </w:tcPr>
        <w:p w14:paraId="1F876BFB" w14:textId="77777777" w:rsidR="00B4046A" w:rsidRDefault="00B4046A" w:rsidP="00C861C8">
          <w:pPr>
            <w:pStyle w:val="VersoFooter"/>
          </w:pPr>
          <w:r>
            <w:t>Advisory Committee on Assisted Reproductive Technology</w:t>
          </w:r>
          <w:r>
            <w:br/>
            <w:t>Annual Report 2010/11</w:t>
          </w:r>
        </w:p>
      </w:tc>
    </w:tr>
  </w:tbl>
  <w:p w14:paraId="05F8288D" w14:textId="77777777" w:rsidR="00B4046A" w:rsidRPr="00346DCC" w:rsidRDefault="00B4046A" w:rsidP="00346DCC">
    <w:pPr>
      <w:pStyle w:val="Footer"/>
      <w:rPr>
        <w:sz w:val="2"/>
        <w:szCs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B4046A" w14:paraId="5C238D3C" w14:textId="77777777">
      <w:trPr>
        <w:cantSplit/>
      </w:trPr>
      <w:tc>
        <w:tcPr>
          <w:tcW w:w="8789" w:type="dxa"/>
          <w:tcBorders>
            <w:bottom w:val="nil"/>
          </w:tcBorders>
          <w:vAlign w:val="center"/>
        </w:tcPr>
        <w:p w14:paraId="39D8CA3C" w14:textId="77777777" w:rsidR="00B4046A" w:rsidRDefault="00B4046A" w:rsidP="009F48DD">
          <w:pPr>
            <w:pStyle w:val="RectoFooter"/>
          </w:pPr>
          <w:r>
            <w:rPr>
              <w:noProof/>
              <w:lang w:eastAsia="en-NZ"/>
            </w:rPr>
            <w:drawing>
              <wp:anchor distT="0" distB="0" distL="114300" distR="114300" simplePos="0" relativeHeight="251659264" behindDoc="1" locked="0" layoutInCell="1" allowOverlap="1" wp14:anchorId="302DD336" wp14:editId="690C953B">
                <wp:simplePos x="0" y="0"/>
                <wp:positionH relativeFrom="column">
                  <wp:posOffset>5050155</wp:posOffset>
                </wp:positionH>
                <wp:positionV relativeFrom="paragraph">
                  <wp:posOffset>-1329055</wp:posOffset>
                </wp:positionV>
                <wp:extent cx="1449705" cy="1449070"/>
                <wp:effectExtent l="0" t="0" r="0" b="0"/>
                <wp:wrapNone/>
                <wp:docPr id="153" name="Picture 153"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2010/11</w:t>
          </w:r>
        </w:p>
      </w:tc>
      <w:tc>
        <w:tcPr>
          <w:tcW w:w="709" w:type="dxa"/>
          <w:tcBorders>
            <w:top w:val="nil"/>
            <w:bottom w:val="nil"/>
          </w:tcBorders>
        </w:tcPr>
        <w:p w14:paraId="4CD32AF3" w14:textId="77777777" w:rsidR="00B4046A" w:rsidRDefault="00B4046A" w:rsidP="00901C7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tc>
    </w:tr>
  </w:tbl>
  <w:p w14:paraId="5AEE1248" w14:textId="77777777" w:rsidR="00B4046A" w:rsidRPr="00674A36" w:rsidRDefault="00B4046A" w:rsidP="00674A36">
    <w:pPr>
      <w:pStyle w:val="Footer"/>
      <w:rPr>
        <w:sz w:val="2"/>
        <w:szCs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B4046A" w14:paraId="6516DAC2" w14:textId="77777777" w:rsidTr="00110C6D">
      <w:trPr>
        <w:cantSplit/>
      </w:trPr>
      <w:tc>
        <w:tcPr>
          <w:tcW w:w="709" w:type="dxa"/>
        </w:tcPr>
        <w:p w14:paraId="0FB20D74" w14:textId="77777777" w:rsidR="00B4046A" w:rsidRDefault="00B4046A" w:rsidP="00110C6D">
          <w:pPr>
            <w:pStyle w:val="Footer"/>
          </w:pPr>
          <w:r>
            <w:rPr>
              <w:noProof/>
              <w:lang w:eastAsia="en-NZ"/>
            </w:rPr>
            <w:drawing>
              <wp:anchor distT="0" distB="0" distL="114300" distR="114300" simplePos="0" relativeHeight="251681792" behindDoc="1" locked="0" layoutInCell="1" allowOverlap="1" wp14:anchorId="22C5F7BD" wp14:editId="1FBDD871">
                <wp:simplePos x="0" y="0"/>
                <wp:positionH relativeFrom="column">
                  <wp:posOffset>-423545</wp:posOffset>
                </wp:positionH>
                <wp:positionV relativeFrom="paragraph">
                  <wp:posOffset>-968317</wp:posOffset>
                </wp:positionV>
                <wp:extent cx="1449705" cy="1449070"/>
                <wp:effectExtent l="0" t="0" r="0" b="0"/>
                <wp:wrapNone/>
                <wp:docPr id="13" name="Picture 13"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414896">
            <w:rPr>
              <w:rStyle w:val="PageNumber"/>
              <w:noProof/>
            </w:rPr>
            <w:t>16</w:t>
          </w:r>
          <w:r>
            <w:rPr>
              <w:rStyle w:val="PageNumber"/>
            </w:rPr>
            <w:fldChar w:fldCharType="end"/>
          </w:r>
        </w:p>
      </w:tc>
      <w:tc>
        <w:tcPr>
          <w:tcW w:w="8789" w:type="dxa"/>
          <w:tcBorders>
            <w:top w:val="single" w:sz="4" w:space="0" w:color="auto"/>
          </w:tcBorders>
        </w:tcPr>
        <w:p w14:paraId="3CBACB52" w14:textId="77777777" w:rsidR="00B4046A" w:rsidRDefault="00B4046A" w:rsidP="002B12E6">
          <w:pPr>
            <w:pStyle w:val="VersoFooter"/>
          </w:pPr>
          <w:r>
            <w:t>Advisory Committee on Assisted Reproductive Technology</w:t>
          </w:r>
          <w:r>
            <w:br/>
            <w:t>Annual Report 201</w:t>
          </w:r>
          <w:r w:rsidR="002B12E6">
            <w:t>7</w:t>
          </w:r>
          <w:r>
            <w:t>/1</w:t>
          </w:r>
          <w:r w:rsidR="002B12E6">
            <w:t>8</w:t>
          </w:r>
        </w:p>
      </w:tc>
    </w:tr>
  </w:tbl>
  <w:p w14:paraId="38D339BD" w14:textId="77777777" w:rsidR="00B4046A" w:rsidRPr="004D655D" w:rsidRDefault="00B4046A">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B4046A" w14:paraId="564F20B1" w14:textId="77777777">
      <w:trPr>
        <w:cantSplit/>
      </w:trPr>
      <w:tc>
        <w:tcPr>
          <w:tcW w:w="8789" w:type="dxa"/>
          <w:tcBorders>
            <w:bottom w:val="nil"/>
          </w:tcBorders>
          <w:vAlign w:val="center"/>
        </w:tcPr>
        <w:p w14:paraId="2C25F67C" w14:textId="77777777" w:rsidR="00B4046A" w:rsidRDefault="00B4046A" w:rsidP="00FF1207">
          <w:pPr>
            <w:pStyle w:val="RectoFooter"/>
          </w:pPr>
          <w:r>
            <w:rPr>
              <w:noProof/>
              <w:lang w:eastAsia="en-NZ"/>
            </w:rPr>
            <w:drawing>
              <wp:anchor distT="0" distB="0" distL="114300" distR="114300" simplePos="0" relativeHeight="251655168" behindDoc="1" locked="0" layoutInCell="1" allowOverlap="1" wp14:anchorId="61D9C565" wp14:editId="7A768EE0">
                <wp:simplePos x="0" y="0"/>
                <wp:positionH relativeFrom="column">
                  <wp:posOffset>5050155</wp:posOffset>
                </wp:positionH>
                <wp:positionV relativeFrom="paragraph">
                  <wp:posOffset>-940435</wp:posOffset>
                </wp:positionV>
                <wp:extent cx="1449705" cy="1449070"/>
                <wp:effectExtent l="0" t="0" r="0" b="0"/>
                <wp:wrapNone/>
                <wp:docPr id="141" name="Picture 141"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2017/18</w:t>
          </w:r>
        </w:p>
      </w:tc>
      <w:tc>
        <w:tcPr>
          <w:tcW w:w="709" w:type="dxa"/>
          <w:tcBorders>
            <w:top w:val="nil"/>
            <w:bottom w:val="nil"/>
          </w:tcBorders>
        </w:tcPr>
        <w:p w14:paraId="476DB1E9" w14:textId="77777777" w:rsidR="00B4046A" w:rsidRDefault="00B4046A" w:rsidP="008569C6">
          <w:pPr>
            <w:pStyle w:val="Footer"/>
            <w:jc w:val="right"/>
          </w:pPr>
          <w:r>
            <w:rPr>
              <w:rStyle w:val="PageNumber"/>
            </w:rPr>
            <w:fldChar w:fldCharType="begin"/>
          </w:r>
          <w:r>
            <w:rPr>
              <w:rStyle w:val="PageNumber"/>
            </w:rPr>
            <w:instrText xml:space="preserve"> PAGE </w:instrText>
          </w:r>
          <w:r>
            <w:rPr>
              <w:rStyle w:val="PageNumber"/>
            </w:rPr>
            <w:fldChar w:fldCharType="separate"/>
          </w:r>
          <w:r w:rsidR="00414896">
            <w:rPr>
              <w:rStyle w:val="PageNumber"/>
              <w:noProof/>
            </w:rPr>
            <w:t>iii</w:t>
          </w:r>
          <w:r>
            <w:rPr>
              <w:rStyle w:val="PageNumber"/>
            </w:rPr>
            <w:fldChar w:fldCharType="end"/>
          </w:r>
        </w:p>
      </w:tc>
    </w:tr>
  </w:tbl>
  <w:p w14:paraId="34A61977" w14:textId="77777777" w:rsidR="00B4046A" w:rsidRPr="002C6099" w:rsidRDefault="00B4046A" w:rsidP="002C6099">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B4046A" w14:paraId="2DBAA2E2" w14:textId="77777777">
      <w:trPr>
        <w:cantSplit/>
      </w:trPr>
      <w:tc>
        <w:tcPr>
          <w:tcW w:w="709" w:type="dxa"/>
        </w:tcPr>
        <w:p w14:paraId="743FFFF7" w14:textId="77777777" w:rsidR="00B4046A" w:rsidRDefault="00B4046A" w:rsidP="00346DCC">
          <w:pPr>
            <w:pStyle w:val="Footer"/>
          </w:pPr>
          <w:r>
            <w:rPr>
              <w:noProof/>
              <w:lang w:eastAsia="en-NZ"/>
            </w:rPr>
            <w:drawing>
              <wp:anchor distT="0" distB="0" distL="114300" distR="114300" simplePos="0" relativeHeight="251648000" behindDoc="1" locked="0" layoutInCell="1" allowOverlap="1" wp14:anchorId="1B85E2E9" wp14:editId="7A5EB75E">
                <wp:simplePos x="0" y="0"/>
                <wp:positionH relativeFrom="column">
                  <wp:posOffset>-423545</wp:posOffset>
                </wp:positionH>
                <wp:positionV relativeFrom="paragraph">
                  <wp:posOffset>-932757</wp:posOffset>
                </wp:positionV>
                <wp:extent cx="1449705" cy="1449070"/>
                <wp:effectExtent l="0" t="0" r="0" b="0"/>
                <wp:wrapNone/>
                <wp:docPr id="64" name="Picture 64"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414896">
            <w:rPr>
              <w:rStyle w:val="PageNumber"/>
              <w:noProof/>
            </w:rPr>
            <w:t>iv</w:t>
          </w:r>
          <w:r>
            <w:rPr>
              <w:rStyle w:val="PageNumber"/>
            </w:rPr>
            <w:fldChar w:fldCharType="end"/>
          </w:r>
        </w:p>
      </w:tc>
      <w:tc>
        <w:tcPr>
          <w:tcW w:w="8789" w:type="dxa"/>
          <w:tcBorders>
            <w:top w:val="single" w:sz="4" w:space="0" w:color="auto"/>
          </w:tcBorders>
        </w:tcPr>
        <w:p w14:paraId="564B9C5E" w14:textId="77777777" w:rsidR="00B4046A" w:rsidRDefault="00B4046A" w:rsidP="00FF1207">
          <w:pPr>
            <w:pStyle w:val="RectoFooter"/>
            <w:jc w:val="right"/>
          </w:pPr>
          <w:r>
            <w:t>Advisory Committee on Assisted Reproductive Technology</w:t>
          </w:r>
          <w:r>
            <w:br/>
            <w:t>Annual Report 2017/18</w:t>
          </w:r>
        </w:p>
      </w:tc>
    </w:tr>
  </w:tbl>
  <w:p w14:paraId="6C077EAF" w14:textId="77777777" w:rsidR="00B4046A" w:rsidRPr="00346DCC" w:rsidRDefault="00B4046A" w:rsidP="00346DC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B4046A" w14:paraId="73AB7F61" w14:textId="77777777">
      <w:trPr>
        <w:cantSplit/>
      </w:trPr>
      <w:tc>
        <w:tcPr>
          <w:tcW w:w="8789" w:type="dxa"/>
          <w:tcBorders>
            <w:bottom w:val="nil"/>
          </w:tcBorders>
          <w:vAlign w:val="center"/>
        </w:tcPr>
        <w:p w14:paraId="21A3C246" w14:textId="77777777" w:rsidR="00B4046A" w:rsidRDefault="00B4046A" w:rsidP="00B4046A">
          <w:pPr>
            <w:pStyle w:val="RectoFooter"/>
          </w:pPr>
          <w:r>
            <w:rPr>
              <w:noProof/>
              <w:lang w:eastAsia="en-NZ"/>
            </w:rPr>
            <w:drawing>
              <wp:anchor distT="0" distB="0" distL="114300" distR="114300" simplePos="0" relativeHeight="251650048" behindDoc="1" locked="0" layoutInCell="1" allowOverlap="1" wp14:anchorId="1EAD903B" wp14:editId="0382DD50">
                <wp:simplePos x="0" y="0"/>
                <wp:positionH relativeFrom="column">
                  <wp:posOffset>5050155</wp:posOffset>
                </wp:positionH>
                <wp:positionV relativeFrom="paragraph">
                  <wp:posOffset>-918845</wp:posOffset>
                </wp:positionV>
                <wp:extent cx="1449705" cy="1449070"/>
                <wp:effectExtent l="0" t="0" r="0" b="0"/>
                <wp:wrapNone/>
                <wp:docPr id="92" name="Picture 9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2017/18</w:t>
          </w:r>
        </w:p>
      </w:tc>
      <w:tc>
        <w:tcPr>
          <w:tcW w:w="709" w:type="dxa"/>
          <w:tcBorders>
            <w:top w:val="nil"/>
            <w:bottom w:val="nil"/>
          </w:tcBorders>
        </w:tcPr>
        <w:p w14:paraId="2260B925" w14:textId="77777777" w:rsidR="00B4046A" w:rsidRDefault="00B4046A" w:rsidP="00901C70">
          <w:pPr>
            <w:pStyle w:val="Footer"/>
            <w:jc w:val="right"/>
          </w:pPr>
          <w:r>
            <w:rPr>
              <w:rStyle w:val="PageNumber"/>
            </w:rPr>
            <w:fldChar w:fldCharType="begin"/>
          </w:r>
          <w:r>
            <w:rPr>
              <w:rStyle w:val="PageNumber"/>
            </w:rPr>
            <w:instrText xml:space="preserve"> PAGE </w:instrText>
          </w:r>
          <w:r>
            <w:rPr>
              <w:rStyle w:val="PageNumber"/>
            </w:rPr>
            <w:fldChar w:fldCharType="separate"/>
          </w:r>
          <w:r w:rsidR="00414896">
            <w:rPr>
              <w:rStyle w:val="PageNumber"/>
              <w:noProof/>
            </w:rPr>
            <w:t>13</w:t>
          </w:r>
          <w:r>
            <w:rPr>
              <w:rStyle w:val="PageNumber"/>
            </w:rPr>
            <w:fldChar w:fldCharType="end"/>
          </w:r>
        </w:p>
      </w:tc>
    </w:tr>
  </w:tbl>
  <w:p w14:paraId="15429C42" w14:textId="77777777" w:rsidR="00B4046A" w:rsidRPr="00674A36" w:rsidRDefault="00B4046A" w:rsidP="00674A36">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B4046A" w14:paraId="6D6F5828" w14:textId="77777777">
      <w:trPr>
        <w:cantSplit/>
      </w:trPr>
      <w:tc>
        <w:tcPr>
          <w:tcW w:w="8789" w:type="dxa"/>
          <w:tcBorders>
            <w:bottom w:val="nil"/>
          </w:tcBorders>
          <w:vAlign w:val="center"/>
        </w:tcPr>
        <w:p w14:paraId="7D0AD0D2" w14:textId="77777777" w:rsidR="00B4046A" w:rsidRDefault="00B4046A" w:rsidP="00617387">
          <w:pPr>
            <w:pStyle w:val="RectoFooter"/>
          </w:pPr>
          <w:r>
            <w:rPr>
              <w:noProof/>
              <w:lang w:eastAsia="en-NZ"/>
            </w:rPr>
            <w:drawing>
              <wp:anchor distT="0" distB="0" distL="114300" distR="114300" simplePos="0" relativeHeight="251662336" behindDoc="1" locked="0" layoutInCell="1" allowOverlap="1" wp14:anchorId="366A17B8" wp14:editId="1F1CBDF2">
                <wp:simplePos x="0" y="0"/>
                <wp:positionH relativeFrom="column">
                  <wp:posOffset>5050155</wp:posOffset>
                </wp:positionH>
                <wp:positionV relativeFrom="paragraph">
                  <wp:posOffset>-951230</wp:posOffset>
                </wp:positionV>
                <wp:extent cx="1449705" cy="1449070"/>
                <wp:effectExtent l="0" t="0" r="0" b="0"/>
                <wp:wrapNone/>
                <wp:docPr id="162" name="Picture 16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w:t>
          </w:r>
          <w:r w:rsidR="00617387">
            <w:t>7</w:t>
          </w:r>
          <w:r>
            <w:t>/1</w:t>
          </w:r>
          <w:r w:rsidR="00617387">
            <w:t>8</w:t>
          </w:r>
        </w:p>
      </w:tc>
      <w:tc>
        <w:tcPr>
          <w:tcW w:w="709" w:type="dxa"/>
          <w:tcBorders>
            <w:top w:val="nil"/>
            <w:bottom w:val="nil"/>
          </w:tcBorders>
        </w:tcPr>
        <w:p w14:paraId="22FA0A71" w14:textId="77777777" w:rsidR="00B4046A" w:rsidRDefault="00B4046A" w:rsidP="008569C6">
          <w:pPr>
            <w:pStyle w:val="Footer"/>
            <w:jc w:val="right"/>
          </w:pPr>
          <w:r>
            <w:rPr>
              <w:rStyle w:val="PageNumber"/>
            </w:rPr>
            <w:fldChar w:fldCharType="begin"/>
          </w:r>
          <w:r>
            <w:rPr>
              <w:rStyle w:val="PageNumber"/>
            </w:rPr>
            <w:instrText xml:space="preserve"> PAGE </w:instrText>
          </w:r>
          <w:r>
            <w:rPr>
              <w:rStyle w:val="PageNumber"/>
            </w:rPr>
            <w:fldChar w:fldCharType="separate"/>
          </w:r>
          <w:r w:rsidR="00414896">
            <w:rPr>
              <w:rStyle w:val="PageNumber"/>
              <w:noProof/>
            </w:rPr>
            <w:t>v</w:t>
          </w:r>
          <w:r>
            <w:rPr>
              <w:rStyle w:val="PageNumber"/>
            </w:rPr>
            <w:fldChar w:fldCharType="end"/>
          </w:r>
        </w:p>
      </w:tc>
    </w:tr>
  </w:tbl>
  <w:p w14:paraId="6395DED4" w14:textId="77777777" w:rsidR="00B4046A" w:rsidRPr="002C6099" w:rsidRDefault="00B4046A" w:rsidP="002C6099">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B4046A" w14:paraId="571C0379" w14:textId="77777777">
      <w:trPr>
        <w:cantSplit/>
      </w:trPr>
      <w:tc>
        <w:tcPr>
          <w:tcW w:w="709" w:type="dxa"/>
        </w:tcPr>
        <w:p w14:paraId="16421F5D" w14:textId="77777777" w:rsidR="00B4046A" w:rsidRDefault="00B4046A" w:rsidP="00346DCC">
          <w:pPr>
            <w:pStyle w:val="Footer"/>
          </w:pPr>
          <w:r>
            <w:rPr>
              <w:noProof/>
              <w:lang w:eastAsia="en-NZ"/>
            </w:rPr>
            <w:drawing>
              <wp:anchor distT="0" distB="0" distL="114300" distR="114300" simplePos="0" relativeHeight="251653120" behindDoc="1" locked="0" layoutInCell="1" allowOverlap="1" wp14:anchorId="2CAFA70F" wp14:editId="69A8C27D">
                <wp:simplePos x="0" y="0"/>
                <wp:positionH relativeFrom="column">
                  <wp:posOffset>-423545</wp:posOffset>
                </wp:positionH>
                <wp:positionV relativeFrom="paragraph">
                  <wp:posOffset>-968317</wp:posOffset>
                </wp:positionV>
                <wp:extent cx="1449705" cy="1449070"/>
                <wp:effectExtent l="0" t="0" r="0" b="0"/>
                <wp:wrapNone/>
                <wp:docPr id="139" name="Picture 139"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414896">
            <w:rPr>
              <w:rStyle w:val="PageNumber"/>
              <w:noProof/>
            </w:rPr>
            <w:t>6</w:t>
          </w:r>
          <w:r>
            <w:rPr>
              <w:rStyle w:val="PageNumber"/>
            </w:rPr>
            <w:fldChar w:fldCharType="end"/>
          </w:r>
        </w:p>
      </w:tc>
      <w:tc>
        <w:tcPr>
          <w:tcW w:w="8789" w:type="dxa"/>
          <w:tcBorders>
            <w:top w:val="single" w:sz="4" w:space="0" w:color="auto"/>
          </w:tcBorders>
        </w:tcPr>
        <w:p w14:paraId="01B9FC98" w14:textId="77777777" w:rsidR="00B4046A" w:rsidRDefault="00B4046A" w:rsidP="00B5558C">
          <w:pPr>
            <w:pStyle w:val="VersoFooter"/>
          </w:pPr>
          <w:r>
            <w:t>Advisory Committee on Assisted Reproductive Technology</w:t>
          </w:r>
          <w:r>
            <w:br/>
            <w:t>Annual Report 2017/18</w:t>
          </w:r>
        </w:p>
      </w:tc>
    </w:tr>
  </w:tbl>
  <w:p w14:paraId="68BE11E6" w14:textId="77777777" w:rsidR="00B4046A" w:rsidRPr="00346DCC" w:rsidRDefault="00B4046A" w:rsidP="00346DCC">
    <w:pPr>
      <w:pStyle w:val="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B4046A" w14:paraId="374DD898" w14:textId="77777777">
      <w:trPr>
        <w:cantSplit/>
      </w:trPr>
      <w:tc>
        <w:tcPr>
          <w:tcW w:w="8789" w:type="dxa"/>
          <w:tcBorders>
            <w:bottom w:val="nil"/>
          </w:tcBorders>
          <w:vAlign w:val="center"/>
        </w:tcPr>
        <w:p w14:paraId="218BD111" w14:textId="77777777" w:rsidR="00B4046A" w:rsidRDefault="00B4046A" w:rsidP="00FF1207">
          <w:pPr>
            <w:pStyle w:val="RectoFooter"/>
          </w:pPr>
          <w:r>
            <w:rPr>
              <w:noProof/>
              <w:lang w:eastAsia="en-NZ"/>
            </w:rPr>
            <w:drawing>
              <wp:anchor distT="0" distB="0" distL="114300" distR="114300" simplePos="0" relativeHeight="251652096" behindDoc="1" locked="0" layoutInCell="1" allowOverlap="1" wp14:anchorId="31A95C2E" wp14:editId="49422441">
                <wp:simplePos x="0" y="0"/>
                <wp:positionH relativeFrom="column">
                  <wp:posOffset>5050155</wp:posOffset>
                </wp:positionH>
                <wp:positionV relativeFrom="paragraph">
                  <wp:posOffset>-929640</wp:posOffset>
                </wp:positionV>
                <wp:extent cx="1449705" cy="1449070"/>
                <wp:effectExtent l="0" t="0" r="0" b="0"/>
                <wp:wrapNone/>
                <wp:docPr id="138" name="Picture 138"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2017/18</w:t>
          </w:r>
        </w:p>
      </w:tc>
      <w:tc>
        <w:tcPr>
          <w:tcW w:w="709" w:type="dxa"/>
          <w:tcBorders>
            <w:top w:val="nil"/>
            <w:bottom w:val="nil"/>
          </w:tcBorders>
        </w:tcPr>
        <w:p w14:paraId="0BE04F46" w14:textId="77777777" w:rsidR="00B4046A" w:rsidRDefault="00B4046A" w:rsidP="00901C70">
          <w:pPr>
            <w:pStyle w:val="Footer"/>
            <w:jc w:val="right"/>
          </w:pPr>
          <w:r>
            <w:rPr>
              <w:rStyle w:val="PageNumber"/>
            </w:rPr>
            <w:fldChar w:fldCharType="begin"/>
          </w:r>
          <w:r>
            <w:rPr>
              <w:rStyle w:val="PageNumber"/>
            </w:rPr>
            <w:instrText xml:space="preserve"> PAGE </w:instrText>
          </w:r>
          <w:r>
            <w:rPr>
              <w:rStyle w:val="PageNumber"/>
            </w:rPr>
            <w:fldChar w:fldCharType="separate"/>
          </w:r>
          <w:r w:rsidR="00414896">
            <w:rPr>
              <w:rStyle w:val="PageNumber"/>
              <w:noProof/>
            </w:rPr>
            <w:t>3</w:t>
          </w:r>
          <w:r>
            <w:rPr>
              <w:rStyle w:val="PageNumber"/>
            </w:rPr>
            <w:fldChar w:fldCharType="end"/>
          </w:r>
        </w:p>
      </w:tc>
    </w:tr>
  </w:tbl>
  <w:p w14:paraId="407B007B" w14:textId="77777777" w:rsidR="00B4046A" w:rsidRPr="004D655D" w:rsidRDefault="00B4046A">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FD6A52" w14:paraId="4269780C" w14:textId="77777777" w:rsidTr="00E331AE">
      <w:trPr>
        <w:cantSplit/>
      </w:trPr>
      <w:tc>
        <w:tcPr>
          <w:tcW w:w="8789" w:type="dxa"/>
          <w:tcBorders>
            <w:bottom w:val="nil"/>
          </w:tcBorders>
          <w:vAlign w:val="center"/>
        </w:tcPr>
        <w:p w14:paraId="5F34DBE9" w14:textId="77777777" w:rsidR="00FD6A52" w:rsidRDefault="00FD6A52" w:rsidP="00E331AE">
          <w:pPr>
            <w:pStyle w:val="RectoFooter"/>
          </w:pPr>
          <w:r>
            <w:rPr>
              <w:noProof/>
              <w:lang w:eastAsia="en-NZ"/>
            </w:rPr>
            <w:drawing>
              <wp:anchor distT="0" distB="0" distL="114300" distR="114300" simplePos="0" relativeHeight="251683840" behindDoc="1" locked="0" layoutInCell="1" allowOverlap="1" wp14:anchorId="0975BFC3" wp14:editId="054A4FC5">
                <wp:simplePos x="0" y="0"/>
                <wp:positionH relativeFrom="column">
                  <wp:posOffset>5050155</wp:posOffset>
                </wp:positionH>
                <wp:positionV relativeFrom="paragraph">
                  <wp:posOffset>-918845</wp:posOffset>
                </wp:positionV>
                <wp:extent cx="1449705" cy="1449070"/>
                <wp:effectExtent l="0" t="0" r="0" b="0"/>
                <wp:wrapNone/>
                <wp:docPr id="2" name="Picture 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2017/18</w:t>
          </w:r>
        </w:p>
      </w:tc>
      <w:tc>
        <w:tcPr>
          <w:tcW w:w="709" w:type="dxa"/>
          <w:tcBorders>
            <w:top w:val="nil"/>
            <w:bottom w:val="nil"/>
          </w:tcBorders>
        </w:tcPr>
        <w:p w14:paraId="09E57295" w14:textId="77777777" w:rsidR="00FD6A52" w:rsidRDefault="00FD6A52" w:rsidP="00E331AE">
          <w:pPr>
            <w:pStyle w:val="Footer"/>
            <w:jc w:val="right"/>
          </w:pPr>
          <w:r>
            <w:rPr>
              <w:rStyle w:val="PageNumber"/>
            </w:rPr>
            <w:fldChar w:fldCharType="begin"/>
          </w:r>
          <w:r>
            <w:rPr>
              <w:rStyle w:val="PageNumber"/>
            </w:rPr>
            <w:instrText xml:space="preserve"> PAGE </w:instrText>
          </w:r>
          <w:r>
            <w:rPr>
              <w:rStyle w:val="PageNumber"/>
            </w:rPr>
            <w:fldChar w:fldCharType="separate"/>
          </w:r>
          <w:r w:rsidR="00414896">
            <w:rPr>
              <w:rStyle w:val="PageNumber"/>
              <w:noProof/>
            </w:rPr>
            <w:t>7</w:t>
          </w:r>
          <w:r>
            <w:rPr>
              <w:rStyle w:val="PageNumber"/>
            </w:rPr>
            <w:fldChar w:fldCharType="end"/>
          </w:r>
        </w:p>
      </w:tc>
    </w:tr>
  </w:tbl>
  <w:p w14:paraId="632F4DDB" w14:textId="77777777" w:rsidR="00B4046A" w:rsidRPr="004D655D" w:rsidRDefault="00B4046A">
    <w:pPr>
      <w:pStyle w:val="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FD6A52" w14:paraId="2D1C6F75" w14:textId="77777777" w:rsidTr="00E331AE">
      <w:trPr>
        <w:cantSplit/>
      </w:trPr>
      <w:tc>
        <w:tcPr>
          <w:tcW w:w="709" w:type="dxa"/>
        </w:tcPr>
        <w:p w14:paraId="05617D12" w14:textId="77777777" w:rsidR="00FD6A52" w:rsidRDefault="00FD6A52" w:rsidP="00E331AE">
          <w:pPr>
            <w:pStyle w:val="Footer"/>
          </w:pPr>
          <w:r>
            <w:rPr>
              <w:noProof/>
              <w:lang w:eastAsia="en-NZ"/>
            </w:rPr>
            <w:drawing>
              <wp:anchor distT="0" distB="0" distL="114300" distR="114300" simplePos="0" relativeHeight="251685888" behindDoc="1" locked="0" layoutInCell="1" allowOverlap="1" wp14:anchorId="0EE2E753" wp14:editId="31D11BD1">
                <wp:simplePos x="0" y="0"/>
                <wp:positionH relativeFrom="column">
                  <wp:posOffset>-423545</wp:posOffset>
                </wp:positionH>
                <wp:positionV relativeFrom="paragraph">
                  <wp:posOffset>-968317</wp:posOffset>
                </wp:positionV>
                <wp:extent cx="1449705" cy="1449070"/>
                <wp:effectExtent l="0" t="0" r="0" b="0"/>
                <wp:wrapNone/>
                <wp:docPr id="4" name="Picture 4"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414896">
            <w:rPr>
              <w:rStyle w:val="PageNumber"/>
              <w:noProof/>
            </w:rPr>
            <w:t>8</w:t>
          </w:r>
          <w:r>
            <w:rPr>
              <w:rStyle w:val="PageNumber"/>
            </w:rPr>
            <w:fldChar w:fldCharType="end"/>
          </w:r>
        </w:p>
      </w:tc>
      <w:tc>
        <w:tcPr>
          <w:tcW w:w="8789" w:type="dxa"/>
          <w:tcBorders>
            <w:top w:val="single" w:sz="4" w:space="0" w:color="auto"/>
          </w:tcBorders>
        </w:tcPr>
        <w:p w14:paraId="0807C4FA" w14:textId="77777777" w:rsidR="00FD6A52" w:rsidRDefault="00FD6A52" w:rsidP="00E331AE">
          <w:pPr>
            <w:pStyle w:val="VersoFooter"/>
          </w:pPr>
          <w:r>
            <w:t>Advisory Committee on Assisted Reproductive Technology</w:t>
          </w:r>
          <w:r>
            <w:br/>
            <w:t>Annual Report 2017/18</w:t>
          </w:r>
        </w:p>
      </w:tc>
    </w:tr>
  </w:tbl>
  <w:p w14:paraId="36EC9DAB" w14:textId="77777777" w:rsidR="00B4046A" w:rsidRPr="004D655D" w:rsidRDefault="00B4046A">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B167C" w14:textId="77777777" w:rsidR="00F64FF9" w:rsidRPr="00A266FF" w:rsidRDefault="00F64FF9">
      <w:pPr>
        <w:rPr>
          <w:sz w:val="18"/>
          <w:szCs w:val="18"/>
        </w:rPr>
      </w:pPr>
      <w:r w:rsidRPr="00A266FF">
        <w:rPr>
          <w:sz w:val="18"/>
          <w:szCs w:val="18"/>
        </w:rPr>
        <w:separator/>
      </w:r>
    </w:p>
  </w:footnote>
  <w:footnote w:type="continuationSeparator" w:id="0">
    <w:p w14:paraId="3D03B4DA" w14:textId="77777777" w:rsidR="00F64FF9" w:rsidRDefault="00F64FF9">
      <w:r>
        <w:continuationSeparator/>
      </w:r>
    </w:p>
  </w:footnote>
  <w:footnote w:id="1">
    <w:p w14:paraId="5125252A" w14:textId="77777777" w:rsidR="00B4046A" w:rsidRPr="00CC47CD" w:rsidRDefault="00B4046A" w:rsidP="00FF1207">
      <w:pPr>
        <w:pStyle w:val="FootnoteText"/>
      </w:pPr>
      <w:r w:rsidRPr="00FF1207">
        <w:rPr>
          <w:rStyle w:val="FootnoteReference"/>
        </w:rPr>
        <w:footnoteRef/>
      </w:r>
      <w:r>
        <w:tab/>
        <w:t xml:space="preserve">NECAHR. 2000. </w:t>
      </w:r>
      <w:r w:rsidRPr="00D52676">
        <w:rPr>
          <w:i/>
        </w:rPr>
        <w:t>Guidelines on the Storage</w:t>
      </w:r>
      <w:r>
        <w:rPr>
          <w:i/>
        </w:rPr>
        <w:t>,</w:t>
      </w:r>
      <w:r w:rsidRPr="00D52676">
        <w:rPr>
          <w:i/>
        </w:rPr>
        <w:t xml:space="preserve"> Use, and Disposal of Sperm from a Deceased Man</w:t>
      </w:r>
      <w:r>
        <w:rPr>
          <w:i/>
        </w:rPr>
        <w:t xml:space="preserve">. </w:t>
      </w:r>
      <w:r>
        <w:t>Wellington: National Ethics Committee on Assisted Human Reproduction.</w:t>
      </w:r>
    </w:p>
  </w:footnote>
  <w:footnote w:id="2">
    <w:p w14:paraId="190FAC5A" w14:textId="77777777" w:rsidR="00B4046A" w:rsidRPr="00CC47CD" w:rsidRDefault="00B4046A" w:rsidP="00FF1207">
      <w:pPr>
        <w:pStyle w:val="FootnoteText"/>
      </w:pPr>
      <w:r w:rsidRPr="00FF1207">
        <w:rPr>
          <w:rStyle w:val="FootnoteReference"/>
        </w:rPr>
        <w:footnoteRef/>
      </w:r>
      <w:r>
        <w:tab/>
        <w:t xml:space="preserve">NECAHR. 2005. </w:t>
      </w:r>
      <w:r w:rsidRPr="00CB2536">
        <w:rPr>
          <w:i/>
        </w:rPr>
        <w:t>Guidelines for Research on Gametes and Non-viable Embryos</w:t>
      </w:r>
      <w:r>
        <w:rPr>
          <w:i/>
        </w:rPr>
        <w:t xml:space="preserve">. </w:t>
      </w:r>
      <w:r>
        <w:t>Wellington: National Ethics Committee on Assisted Human Reproduction.</w:t>
      </w:r>
    </w:p>
  </w:footnote>
  <w:footnote w:id="3">
    <w:p w14:paraId="0953C859" w14:textId="77777777" w:rsidR="00B4046A" w:rsidRDefault="00B4046A" w:rsidP="00B5558C">
      <w:pPr>
        <w:pStyle w:val="FootnoteText"/>
      </w:pPr>
      <w:r w:rsidRPr="00B5558C">
        <w:rPr>
          <w:rStyle w:val="FootnoteReference"/>
        </w:rPr>
        <w:footnoteRef/>
      </w:r>
      <w:r>
        <w:tab/>
        <w:t xml:space="preserve">NECAHR. 2000. </w:t>
      </w:r>
      <w:r w:rsidRPr="00D52676">
        <w:rPr>
          <w:i/>
        </w:rPr>
        <w:t>Guidelines on the Storage</w:t>
      </w:r>
      <w:r>
        <w:rPr>
          <w:i/>
        </w:rPr>
        <w:t>,</w:t>
      </w:r>
      <w:r w:rsidRPr="00D52676">
        <w:rPr>
          <w:i/>
        </w:rPr>
        <w:t xml:space="preserve"> Use, and Disposal of Sperm from a Deceased Man</w:t>
      </w:r>
      <w:r>
        <w:rPr>
          <w:i/>
        </w:rPr>
        <w:t xml:space="preserve">. </w:t>
      </w:r>
      <w:r>
        <w:t>Wellington: National Ethics Committee on Assisted Human Reproduction.</w:t>
      </w:r>
    </w:p>
  </w:footnote>
  <w:footnote w:id="4">
    <w:p w14:paraId="6E39B507" w14:textId="77777777" w:rsidR="00B4046A" w:rsidRDefault="00B4046A" w:rsidP="00B5558C">
      <w:pPr>
        <w:pStyle w:val="FootnoteText"/>
      </w:pPr>
      <w:r w:rsidRPr="00B5558C">
        <w:rPr>
          <w:rStyle w:val="FootnoteReference"/>
        </w:rPr>
        <w:footnoteRef/>
      </w:r>
      <w:r>
        <w:tab/>
        <w:t xml:space="preserve">NECAHR. 2005. </w:t>
      </w:r>
      <w:r w:rsidRPr="00CB2536">
        <w:rPr>
          <w:i/>
        </w:rPr>
        <w:t>Guidelines for Research on Gametes and Non-viable Embryos</w:t>
      </w:r>
      <w:r>
        <w:rPr>
          <w:i/>
        </w:rPr>
        <w:t xml:space="preserve">. </w:t>
      </w:r>
      <w:r>
        <w:t>Wellington: National Ethics Committee on Assisted Human Reproduction.</w:t>
      </w:r>
    </w:p>
  </w:footnote>
  <w:footnote w:id="5">
    <w:p w14:paraId="36E2BE50" w14:textId="77777777" w:rsidR="00B4046A" w:rsidRDefault="00B4046A" w:rsidP="00B5558C">
      <w:pPr>
        <w:pStyle w:val="FootnoteText"/>
      </w:pPr>
      <w:r w:rsidRPr="00B5558C">
        <w:rPr>
          <w:rStyle w:val="FootnoteReference"/>
        </w:rPr>
        <w:footnoteRef/>
      </w:r>
      <w:r>
        <w:tab/>
        <w:t xml:space="preserve">A London-based email newsletter and website funded by the Progress Educational Trust (PET) to provide news and comment on genetics, assisted conception, embryo/stem cell research and related areas (see: </w:t>
      </w:r>
      <w:r w:rsidRPr="0006095B">
        <w:t>www.bionews.org.uk/</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90C30" w14:textId="77777777" w:rsidR="00B4046A" w:rsidRDefault="00B40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542D0" w14:textId="77777777" w:rsidR="00B4046A" w:rsidRPr="003A7A1F" w:rsidRDefault="00B4046A">
    <w:pPr>
      <w:pStyle w:val="Header"/>
    </w:pPr>
    <w:r>
      <w:rPr>
        <w:noProof/>
        <w:lang w:eastAsia="en-NZ"/>
      </w:rPr>
      <w:drawing>
        <wp:anchor distT="0" distB="0" distL="114300" distR="114300" simplePos="0" relativeHeight="251649024" behindDoc="0" locked="0" layoutInCell="1" allowOverlap="1" wp14:anchorId="315429C0" wp14:editId="04D286B1">
          <wp:simplePos x="0" y="0"/>
          <wp:positionH relativeFrom="column">
            <wp:posOffset>-820420</wp:posOffset>
          </wp:positionH>
          <wp:positionV relativeFrom="paragraph">
            <wp:posOffset>490855</wp:posOffset>
          </wp:positionV>
          <wp:extent cx="2148205" cy="1466215"/>
          <wp:effectExtent l="0" t="0" r="4445" b="63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5E616" w14:textId="77777777" w:rsidR="00B4046A" w:rsidRDefault="00B4046A">
    <w:pPr>
      <w:pStyle w:val="Header"/>
    </w:pPr>
    <w:r>
      <w:rPr>
        <w:noProof/>
        <w:lang w:eastAsia="en-NZ"/>
      </w:rPr>
      <w:drawing>
        <wp:anchor distT="0" distB="0" distL="114300" distR="114300" simplePos="0" relativeHeight="251654144" behindDoc="0" locked="0" layoutInCell="1" allowOverlap="1" wp14:anchorId="4E70EA2D" wp14:editId="5CD4AF51">
          <wp:simplePos x="0" y="0"/>
          <wp:positionH relativeFrom="column">
            <wp:posOffset>-951230</wp:posOffset>
          </wp:positionH>
          <wp:positionV relativeFrom="paragraph">
            <wp:posOffset>460375</wp:posOffset>
          </wp:positionV>
          <wp:extent cx="2148205" cy="1466215"/>
          <wp:effectExtent l="0" t="0" r="4445" b="63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B2674" w14:textId="77777777" w:rsidR="00B4046A" w:rsidRDefault="00B4046A">
    <w:pPr>
      <w:pStyle w:val="Header"/>
    </w:pPr>
    <w:r>
      <w:rPr>
        <w:noProof/>
        <w:lang w:eastAsia="en-NZ"/>
      </w:rPr>
      <w:drawing>
        <wp:anchor distT="0" distB="0" distL="114300" distR="114300" simplePos="0" relativeHeight="251661312" behindDoc="0" locked="0" layoutInCell="1" allowOverlap="1" wp14:anchorId="665690A3" wp14:editId="21F7B1BB">
          <wp:simplePos x="0" y="0"/>
          <wp:positionH relativeFrom="column">
            <wp:posOffset>-951230</wp:posOffset>
          </wp:positionH>
          <wp:positionV relativeFrom="paragraph">
            <wp:posOffset>460375</wp:posOffset>
          </wp:positionV>
          <wp:extent cx="2148205" cy="1466215"/>
          <wp:effectExtent l="0" t="0" r="4445" b="635"/>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B6CA8" w14:textId="77777777" w:rsidR="00B4046A" w:rsidRDefault="00B4046A">
    <w:pPr>
      <w:pStyle w:val="Header"/>
    </w:pPr>
    <w:r>
      <w:rPr>
        <w:noProof/>
        <w:lang w:eastAsia="en-NZ"/>
      </w:rPr>
      <w:drawing>
        <wp:anchor distT="0" distB="0" distL="114300" distR="114300" simplePos="0" relativeHeight="251651072" behindDoc="0" locked="0" layoutInCell="1" allowOverlap="1" wp14:anchorId="0A3A1FA9" wp14:editId="72DD5F99">
          <wp:simplePos x="0" y="0"/>
          <wp:positionH relativeFrom="column">
            <wp:posOffset>-849630</wp:posOffset>
          </wp:positionH>
          <wp:positionV relativeFrom="paragraph">
            <wp:posOffset>446405</wp:posOffset>
          </wp:positionV>
          <wp:extent cx="2148205" cy="1466215"/>
          <wp:effectExtent l="0" t="0" r="4445" b="635"/>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4A084" w14:textId="77777777" w:rsidR="00B4046A" w:rsidRPr="003A7A1F" w:rsidRDefault="00B40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E908054"/>
    <w:lvl w:ilvl="0">
      <w:start w:val="1"/>
      <w:numFmt w:val="decimal"/>
      <w:lvlText w:val="%1."/>
      <w:lvlJc w:val="left"/>
      <w:pPr>
        <w:tabs>
          <w:tab w:val="num" w:pos="360"/>
        </w:tabs>
        <w:ind w:left="360" w:hanging="360"/>
      </w:p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85718C7"/>
    <w:multiLevelType w:val="hybridMultilevel"/>
    <w:tmpl w:val="8CE00BD8"/>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7824AB"/>
    <w:multiLevelType w:val="hybridMultilevel"/>
    <w:tmpl w:val="DF0083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DE6667"/>
    <w:multiLevelType w:val="hybridMultilevel"/>
    <w:tmpl w:val="CBC00C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4D044E"/>
    <w:multiLevelType w:val="hybridMultilevel"/>
    <w:tmpl w:val="9AB6E1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A346441"/>
    <w:multiLevelType w:val="hybridMultilevel"/>
    <w:tmpl w:val="3DBEF3E4"/>
    <w:lvl w:ilvl="0" w:tplc="26CA9B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3658E3"/>
    <w:multiLevelType w:val="hybridMultilevel"/>
    <w:tmpl w:val="1B96CDC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E7D3F61"/>
    <w:multiLevelType w:val="hybridMultilevel"/>
    <w:tmpl w:val="8AF662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FAE5125"/>
    <w:multiLevelType w:val="hybridMultilevel"/>
    <w:tmpl w:val="6AB4D3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8572B1F"/>
    <w:multiLevelType w:val="hybridMultilevel"/>
    <w:tmpl w:val="EF44BAA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9996C1B"/>
    <w:multiLevelType w:val="hybridMultilevel"/>
    <w:tmpl w:val="3FD89A08"/>
    <w:lvl w:ilvl="0" w:tplc="14090001">
      <w:start w:val="1"/>
      <w:numFmt w:val="bullet"/>
      <w:lvlText w:val=""/>
      <w:lvlJc w:val="left"/>
      <w:pPr>
        <w:ind w:left="720"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CA71F78"/>
    <w:multiLevelType w:val="hybridMultilevel"/>
    <w:tmpl w:val="0D76E58A"/>
    <w:lvl w:ilvl="0" w:tplc="04090001">
      <w:start w:val="1"/>
      <w:numFmt w:val="bullet"/>
      <w:pStyle w:val="Dash"/>
      <w:lvlText w:val="–"/>
      <w:lvlJc w:val="left"/>
      <w:pPr>
        <w:tabs>
          <w:tab w:val="num" w:pos="567"/>
        </w:tabs>
        <w:ind w:left="567" w:hanging="283"/>
      </w:pPr>
      <w:rPr>
        <w:rFonts w:ascii="Arial" w:hAnsi="Aria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594184"/>
    <w:multiLevelType w:val="hybridMultilevel"/>
    <w:tmpl w:val="467C91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501C7F3C"/>
    <w:multiLevelType w:val="hybridMultilevel"/>
    <w:tmpl w:val="D226B538"/>
    <w:lvl w:ilvl="0" w:tplc="C5B8AADA">
      <w:start w:val="1"/>
      <w:numFmt w:val="bullet"/>
      <w:pStyle w:val="BoxBullet"/>
      <w:lvlText w:val=""/>
      <w:lvlJc w:val="left"/>
      <w:pPr>
        <w:tabs>
          <w:tab w:val="num" w:pos="567"/>
        </w:tabs>
        <w:ind w:left="567" w:hanging="283"/>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465512"/>
    <w:multiLevelType w:val="hybridMultilevel"/>
    <w:tmpl w:val="8A4AE0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66CE320E"/>
    <w:multiLevelType w:val="hybridMultilevel"/>
    <w:tmpl w:val="105877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3682701"/>
    <w:multiLevelType w:val="hybridMultilevel"/>
    <w:tmpl w:val="43E4D75C"/>
    <w:lvl w:ilvl="0" w:tplc="7130B696">
      <w:numFmt w:val="bullet"/>
      <w:lvlText w:val="-"/>
      <w:lvlJc w:val="left"/>
      <w:pPr>
        <w:ind w:left="644" w:hanging="360"/>
      </w:pPr>
      <w:rPr>
        <w:rFonts w:ascii="Arial" w:eastAsia="Times New Roman" w:hAnsi="Arial" w:cs="Aria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18" w15:restartNumberingAfterBreak="0">
    <w:nsid w:val="73765067"/>
    <w:multiLevelType w:val="hybridMultilevel"/>
    <w:tmpl w:val="6D34E4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769F71CE"/>
    <w:multiLevelType w:val="hybridMultilevel"/>
    <w:tmpl w:val="182A8B12"/>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C1218D3"/>
    <w:multiLevelType w:val="singleLevel"/>
    <w:tmpl w:val="5B7E6238"/>
    <w:lvl w:ilvl="0">
      <w:start w:val="1"/>
      <w:numFmt w:val="bullet"/>
      <w:pStyle w:val="Bullet"/>
      <w:lvlText w:val=""/>
      <w:lvlJc w:val="left"/>
      <w:pPr>
        <w:tabs>
          <w:tab w:val="num" w:pos="284"/>
        </w:tabs>
        <w:ind w:left="284" w:hanging="284"/>
      </w:pPr>
      <w:rPr>
        <w:rFonts w:ascii="Symbol" w:hAnsi="Symbol" w:hint="default"/>
        <w:sz w:val="18"/>
      </w:rPr>
    </w:lvl>
  </w:abstractNum>
  <w:abstractNum w:abstractNumId="21" w15:restartNumberingAfterBreak="0">
    <w:nsid w:val="7FBF0610"/>
    <w:multiLevelType w:val="hybridMultilevel"/>
    <w:tmpl w:val="97F652B2"/>
    <w:lvl w:ilvl="0" w:tplc="4630263E">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0"/>
  </w:num>
  <w:num w:numId="2">
    <w:abstractNumId w:val="12"/>
  </w:num>
  <w:num w:numId="3">
    <w:abstractNumId w:val="1"/>
  </w:num>
  <w:num w:numId="4">
    <w:abstractNumId w:val="6"/>
  </w:num>
  <w:num w:numId="5">
    <w:abstractNumId w:val="14"/>
  </w:num>
  <w:num w:numId="6">
    <w:abstractNumId w:val="21"/>
  </w:num>
  <w:num w:numId="7">
    <w:abstractNumId w:val="11"/>
  </w:num>
  <w:num w:numId="8">
    <w:abstractNumId w:val="18"/>
  </w:num>
  <w:num w:numId="9">
    <w:abstractNumId w:val="5"/>
  </w:num>
  <w:num w:numId="10">
    <w:abstractNumId w:val="9"/>
  </w:num>
  <w:num w:numId="11">
    <w:abstractNumId w:val="16"/>
  </w:num>
  <w:num w:numId="12">
    <w:abstractNumId w:val="13"/>
  </w:num>
  <w:num w:numId="13">
    <w:abstractNumId w:val="0"/>
  </w:num>
  <w:num w:numId="14">
    <w:abstractNumId w:val="17"/>
  </w:num>
  <w:num w:numId="15">
    <w:abstractNumId w:val="3"/>
  </w:num>
  <w:num w:numId="16">
    <w:abstractNumId w:val="8"/>
  </w:num>
  <w:num w:numId="17">
    <w:abstractNumId w:val="4"/>
  </w:num>
  <w:num w:numId="18">
    <w:abstractNumId w:val="15"/>
  </w:num>
  <w:num w:numId="19">
    <w:abstractNumId w:val="10"/>
  </w:num>
  <w:num w:numId="20">
    <w:abstractNumId w:val="2"/>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mirrorMargin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0EC6"/>
    <w:rsid w:val="00004167"/>
    <w:rsid w:val="0000594E"/>
    <w:rsid w:val="000101B3"/>
    <w:rsid w:val="00012B13"/>
    <w:rsid w:val="00017245"/>
    <w:rsid w:val="00023255"/>
    <w:rsid w:val="00025B72"/>
    <w:rsid w:val="00031042"/>
    <w:rsid w:val="00031920"/>
    <w:rsid w:val="00032CC4"/>
    <w:rsid w:val="0003390C"/>
    <w:rsid w:val="000340A3"/>
    <w:rsid w:val="000346B0"/>
    <w:rsid w:val="000346BB"/>
    <w:rsid w:val="00034B60"/>
    <w:rsid w:val="0003678A"/>
    <w:rsid w:val="0003739D"/>
    <w:rsid w:val="000407A2"/>
    <w:rsid w:val="0004207E"/>
    <w:rsid w:val="00045FA5"/>
    <w:rsid w:val="00047B4C"/>
    <w:rsid w:val="0005083B"/>
    <w:rsid w:val="00050E9D"/>
    <w:rsid w:val="000524EF"/>
    <w:rsid w:val="00053798"/>
    <w:rsid w:val="00054364"/>
    <w:rsid w:val="00055553"/>
    <w:rsid w:val="00055AB6"/>
    <w:rsid w:val="00056838"/>
    <w:rsid w:val="0006009D"/>
    <w:rsid w:val="0006012D"/>
    <w:rsid w:val="000602E4"/>
    <w:rsid w:val="00060BB1"/>
    <w:rsid w:val="000628F8"/>
    <w:rsid w:val="00062F25"/>
    <w:rsid w:val="00065ECE"/>
    <w:rsid w:val="00066C03"/>
    <w:rsid w:val="00070A6D"/>
    <w:rsid w:val="000722F1"/>
    <w:rsid w:val="00072302"/>
    <w:rsid w:val="000758CA"/>
    <w:rsid w:val="00075B78"/>
    <w:rsid w:val="00077CC2"/>
    <w:rsid w:val="00080987"/>
    <w:rsid w:val="00080C81"/>
    <w:rsid w:val="0008144A"/>
    <w:rsid w:val="00081971"/>
    <w:rsid w:val="00082B89"/>
    <w:rsid w:val="00083C84"/>
    <w:rsid w:val="000840AB"/>
    <w:rsid w:val="000844F5"/>
    <w:rsid w:val="00085B1B"/>
    <w:rsid w:val="00093A1E"/>
    <w:rsid w:val="00096277"/>
    <w:rsid w:val="00096F82"/>
    <w:rsid w:val="000971EC"/>
    <w:rsid w:val="000A3F18"/>
    <w:rsid w:val="000A4F92"/>
    <w:rsid w:val="000B4EBA"/>
    <w:rsid w:val="000B6200"/>
    <w:rsid w:val="000C082B"/>
    <w:rsid w:val="000C0994"/>
    <w:rsid w:val="000C25E4"/>
    <w:rsid w:val="000C2851"/>
    <w:rsid w:val="000C2882"/>
    <w:rsid w:val="000C3BCE"/>
    <w:rsid w:val="000C3CF0"/>
    <w:rsid w:val="000C471B"/>
    <w:rsid w:val="000C60CC"/>
    <w:rsid w:val="000C6246"/>
    <w:rsid w:val="000C7E48"/>
    <w:rsid w:val="000D16AF"/>
    <w:rsid w:val="000D459B"/>
    <w:rsid w:val="000D6D52"/>
    <w:rsid w:val="000D78C6"/>
    <w:rsid w:val="000E4B7E"/>
    <w:rsid w:val="000E4D7C"/>
    <w:rsid w:val="000E5491"/>
    <w:rsid w:val="000E6B72"/>
    <w:rsid w:val="000F0E9D"/>
    <w:rsid w:val="000F0FD7"/>
    <w:rsid w:val="000F14F0"/>
    <w:rsid w:val="000F17CD"/>
    <w:rsid w:val="000F315B"/>
    <w:rsid w:val="000F32F3"/>
    <w:rsid w:val="000F504A"/>
    <w:rsid w:val="000F53CF"/>
    <w:rsid w:val="001009AC"/>
    <w:rsid w:val="00102063"/>
    <w:rsid w:val="0010541C"/>
    <w:rsid w:val="00105E83"/>
    <w:rsid w:val="00110C6D"/>
    <w:rsid w:val="00111DFD"/>
    <w:rsid w:val="00113B8E"/>
    <w:rsid w:val="00117B16"/>
    <w:rsid w:val="001305F0"/>
    <w:rsid w:val="00130BF3"/>
    <w:rsid w:val="001315D8"/>
    <w:rsid w:val="00132992"/>
    <w:rsid w:val="00133156"/>
    <w:rsid w:val="001365E1"/>
    <w:rsid w:val="001404F3"/>
    <w:rsid w:val="00143834"/>
    <w:rsid w:val="0014426F"/>
    <w:rsid w:val="00145DB9"/>
    <w:rsid w:val="00147F71"/>
    <w:rsid w:val="00151357"/>
    <w:rsid w:val="001534F9"/>
    <w:rsid w:val="00155B2C"/>
    <w:rsid w:val="0015778B"/>
    <w:rsid w:val="001630DF"/>
    <w:rsid w:val="001739F8"/>
    <w:rsid w:val="0017408E"/>
    <w:rsid w:val="001740EC"/>
    <w:rsid w:val="00174B39"/>
    <w:rsid w:val="00180061"/>
    <w:rsid w:val="001808BF"/>
    <w:rsid w:val="001823EB"/>
    <w:rsid w:val="00184390"/>
    <w:rsid w:val="001870EA"/>
    <w:rsid w:val="00187F59"/>
    <w:rsid w:val="0019134F"/>
    <w:rsid w:val="00193455"/>
    <w:rsid w:val="001943C6"/>
    <w:rsid w:val="001965FB"/>
    <w:rsid w:val="00197B7B"/>
    <w:rsid w:val="00197CE0"/>
    <w:rsid w:val="001A1F2E"/>
    <w:rsid w:val="001A1FEF"/>
    <w:rsid w:val="001A55F0"/>
    <w:rsid w:val="001A69FE"/>
    <w:rsid w:val="001A6A57"/>
    <w:rsid w:val="001A7E83"/>
    <w:rsid w:val="001B19B3"/>
    <w:rsid w:val="001B3CBA"/>
    <w:rsid w:val="001B4D16"/>
    <w:rsid w:val="001B5CE2"/>
    <w:rsid w:val="001B5EAD"/>
    <w:rsid w:val="001B7E95"/>
    <w:rsid w:val="001C07E3"/>
    <w:rsid w:val="001C5C61"/>
    <w:rsid w:val="001D0E1C"/>
    <w:rsid w:val="001D0E28"/>
    <w:rsid w:val="001D0EAE"/>
    <w:rsid w:val="001D44D1"/>
    <w:rsid w:val="001D6C04"/>
    <w:rsid w:val="001E2A59"/>
    <w:rsid w:val="001E42F7"/>
    <w:rsid w:val="001E5389"/>
    <w:rsid w:val="001E5A8D"/>
    <w:rsid w:val="001F4994"/>
    <w:rsid w:val="001F4A51"/>
    <w:rsid w:val="001F525F"/>
    <w:rsid w:val="0020007A"/>
    <w:rsid w:val="002002C9"/>
    <w:rsid w:val="00200E40"/>
    <w:rsid w:val="00206894"/>
    <w:rsid w:val="00206B6E"/>
    <w:rsid w:val="002105B7"/>
    <w:rsid w:val="00211360"/>
    <w:rsid w:val="00214201"/>
    <w:rsid w:val="002142F4"/>
    <w:rsid w:val="00216457"/>
    <w:rsid w:val="00216CA0"/>
    <w:rsid w:val="00216EAA"/>
    <w:rsid w:val="00217625"/>
    <w:rsid w:val="00217BBA"/>
    <w:rsid w:val="00221234"/>
    <w:rsid w:val="00221A27"/>
    <w:rsid w:val="002220BF"/>
    <w:rsid w:val="00222184"/>
    <w:rsid w:val="00222A5E"/>
    <w:rsid w:val="00222D46"/>
    <w:rsid w:val="00223CEC"/>
    <w:rsid w:val="002240CF"/>
    <w:rsid w:val="00225943"/>
    <w:rsid w:val="002259ED"/>
    <w:rsid w:val="002261D2"/>
    <w:rsid w:val="00226410"/>
    <w:rsid w:val="00227244"/>
    <w:rsid w:val="002273FE"/>
    <w:rsid w:val="00231B79"/>
    <w:rsid w:val="00231FE6"/>
    <w:rsid w:val="00232746"/>
    <w:rsid w:val="002327C4"/>
    <w:rsid w:val="00233E76"/>
    <w:rsid w:val="002348C6"/>
    <w:rsid w:val="00234D92"/>
    <w:rsid w:val="00237E7A"/>
    <w:rsid w:val="002410B3"/>
    <w:rsid w:val="002425C2"/>
    <w:rsid w:val="00243D41"/>
    <w:rsid w:val="00244374"/>
    <w:rsid w:val="002520DB"/>
    <w:rsid w:val="002528C0"/>
    <w:rsid w:val="0025362A"/>
    <w:rsid w:val="002536C9"/>
    <w:rsid w:val="00254B5C"/>
    <w:rsid w:val="00254F97"/>
    <w:rsid w:val="00255D38"/>
    <w:rsid w:val="002567C0"/>
    <w:rsid w:val="00257FF5"/>
    <w:rsid w:val="002616DF"/>
    <w:rsid w:val="0026270F"/>
    <w:rsid w:val="0026318C"/>
    <w:rsid w:val="00263A7F"/>
    <w:rsid w:val="0026423A"/>
    <w:rsid w:val="002646BE"/>
    <w:rsid w:val="00274100"/>
    <w:rsid w:val="002764CE"/>
    <w:rsid w:val="00277932"/>
    <w:rsid w:val="002806F9"/>
    <w:rsid w:val="00281220"/>
    <w:rsid w:val="00281744"/>
    <w:rsid w:val="002826DD"/>
    <w:rsid w:val="00282A22"/>
    <w:rsid w:val="00293827"/>
    <w:rsid w:val="002938F3"/>
    <w:rsid w:val="00293F5E"/>
    <w:rsid w:val="00294185"/>
    <w:rsid w:val="00294862"/>
    <w:rsid w:val="00295F04"/>
    <w:rsid w:val="00297A0A"/>
    <w:rsid w:val="002A3909"/>
    <w:rsid w:val="002A43BF"/>
    <w:rsid w:val="002A4DEB"/>
    <w:rsid w:val="002A5592"/>
    <w:rsid w:val="002A5B2E"/>
    <w:rsid w:val="002B0FFB"/>
    <w:rsid w:val="002B12E6"/>
    <w:rsid w:val="002B2978"/>
    <w:rsid w:val="002C0CED"/>
    <w:rsid w:val="002C2C93"/>
    <w:rsid w:val="002C2DD3"/>
    <w:rsid w:val="002C3107"/>
    <w:rsid w:val="002C3964"/>
    <w:rsid w:val="002C4B4F"/>
    <w:rsid w:val="002C5153"/>
    <w:rsid w:val="002C5C48"/>
    <w:rsid w:val="002C6099"/>
    <w:rsid w:val="002D18EE"/>
    <w:rsid w:val="002D20EC"/>
    <w:rsid w:val="002D2C0B"/>
    <w:rsid w:val="002D2DA0"/>
    <w:rsid w:val="002D50B5"/>
    <w:rsid w:val="002D661E"/>
    <w:rsid w:val="002D6E25"/>
    <w:rsid w:val="002D7C75"/>
    <w:rsid w:val="002E192B"/>
    <w:rsid w:val="002E2723"/>
    <w:rsid w:val="002E3C31"/>
    <w:rsid w:val="002E4A55"/>
    <w:rsid w:val="002E53E0"/>
    <w:rsid w:val="002E7298"/>
    <w:rsid w:val="002E7817"/>
    <w:rsid w:val="002E7A2B"/>
    <w:rsid w:val="002F16C0"/>
    <w:rsid w:val="002F174D"/>
    <w:rsid w:val="002F34F0"/>
    <w:rsid w:val="002F3B29"/>
    <w:rsid w:val="002F3E83"/>
    <w:rsid w:val="002F7D23"/>
    <w:rsid w:val="00301293"/>
    <w:rsid w:val="0030530B"/>
    <w:rsid w:val="003064D5"/>
    <w:rsid w:val="00307183"/>
    <w:rsid w:val="003071A7"/>
    <w:rsid w:val="0031000E"/>
    <w:rsid w:val="003105A7"/>
    <w:rsid w:val="0031151F"/>
    <w:rsid w:val="003131EA"/>
    <w:rsid w:val="003167E6"/>
    <w:rsid w:val="0032125F"/>
    <w:rsid w:val="00322C73"/>
    <w:rsid w:val="00323C38"/>
    <w:rsid w:val="003245ED"/>
    <w:rsid w:val="00326E38"/>
    <w:rsid w:val="0033055A"/>
    <w:rsid w:val="00330827"/>
    <w:rsid w:val="00330A6D"/>
    <w:rsid w:val="00331920"/>
    <w:rsid w:val="0033217F"/>
    <w:rsid w:val="00333926"/>
    <w:rsid w:val="003340F7"/>
    <w:rsid w:val="00334CE6"/>
    <w:rsid w:val="003354E5"/>
    <w:rsid w:val="00341393"/>
    <w:rsid w:val="00344836"/>
    <w:rsid w:val="00344C30"/>
    <w:rsid w:val="00346DCC"/>
    <w:rsid w:val="003474CE"/>
    <w:rsid w:val="003500EC"/>
    <w:rsid w:val="00354772"/>
    <w:rsid w:val="003564F8"/>
    <w:rsid w:val="00357669"/>
    <w:rsid w:val="00360255"/>
    <w:rsid w:val="00360A11"/>
    <w:rsid w:val="003638AF"/>
    <w:rsid w:val="003679C9"/>
    <w:rsid w:val="003702B1"/>
    <w:rsid w:val="00372576"/>
    <w:rsid w:val="003734FE"/>
    <w:rsid w:val="00373C3E"/>
    <w:rsid w:val="003772FC"/>
    <w:rsid w:val="00380488"/>
    <w:rsid w:val="0038186F"/>
    <w:rsid w:val="003861C6"/>
    <w:rsid w:val="00387394"/>
    <w:rsid w:val="00391808"/>
    <w:rsid w:val="00393996"/>
    <w:rsid w:val="003954EA"/>
    <w:rsid w:val="0039567B"/>
    <w:rsid w:val="00395E44"/>
    <w:rsid w:val="003974B1"/>
    <w:rsid w:val="00397508"/>
    <w:rsid w:val="003A05B6"/>
    <w:rsid w:val="003A3152"/>
    <w:rsid w:val="003A534C"/>
    <w:rsid w:val="003A5FEA"/>
    <w:rsid w:val="003A6C30"/>
    <w:rsid w:val="003A7A1F"/>
    <w:rsid w:val="003B03D5"/>
    <w:rsid w:val="003B0C7C"/>
    <w:rsid w:val="003B416F"/>
    <w:rsid w:val="003B4F35"/>
    <w:rsid w:val="003C24DE"/>
    <w:rsid w:val="003C3BB9"/>
    <w:rsid w:val="003C55A4"/>
    <w:rsid w:val="003C648C"/>
    <w:rsid w:val="003C6D2F"/>
    <w:rsid w:val="003D1083"/>
    <w:rsid w:val="003D2981"/>
    <w:rsid w:val="003D3C0A"/>
    <w:rsid w:val="003D3DA0"/>
    <w:rsid w:val="003D59CF"/>
    <w:rsid w:val="003D59D4"/>
    <w:rsid w:val="003E1478"/>
    <w:rsid w:val="003E17EB"/>
    <w:rsid w:val="003E2B3F"/>
    <w:rsid w:val="003E4074"/>
    <w:rsid w:val="003E538D"/>
    <w:rsid w:val="003E5C78"/>
    <w:rsid w:val="003F1542"/>
    <w:rsid w:val="003F3F16"/>
    <w:rsid w:val="003F4E26"/>
    <w:rsid w:val="0040044C"/>
    <w:rsid w:val="00400A52"/>
    <w:rsid w:val="00400E4D"/>
    <w:rsid w:val="00400E7E"/>
    <w:rsid w:val="00400EA3"/>
    <w:rsid w:val="0040122D"/>
    <w:rsid w:val="00401AAA"/>
    <w:rsid w:val="004030BE"/>
    <w:rsid w:val="00414896"/>
    <w:rsid w:val="00415CA1"/>
    <w:rsid w:val="00417481"/>
    <w:rsid w:val="00420164"/>
    <w:rsid w:val="0042156C"/>
    <w:rsid w:val="00424C9F"/>
    <w:rsid w:val="004250B5"/>
    <w:rsid w:val="00425FAB"/>
    <w:rsid w:val="00427C0F"/>
    <w:rsid w:val="00427FFD"/>
    <w:rsid w:val="00432622"/>
    <w:rsid w:val="00433A87"/>
    <w:rsid w:val="00433AEC"/>
    <w:rsid w:val="00435A6E"/>
    <w:rsid w:val="00436D26"/>
    <w:rsid w:val="0043769E"/>
    <w:rsid w:val="00437980"/>
    <w:rsid w:val="00437A90"/>
    <w:rsid w:val="00437DF3"/>
    <w:rsid w:val="004427B2"/>
    <w:rsid w:val="004432F3"/>
    <w:rsid w:val="00444B0F"/>
    <w:rsid w:val="0044646C"/>
    <w:rsid w:val="00447961"/>
    <w:rsid w:val="00451597"/>
    <w:rsid w:val="00451D4F"/>
    <w:rsid w:val="004531A4"/>
    <w:rsid w:val="0045422A"/>
    <w:rsid w:val="004545E6"/>
    <w:rsid w:val="00460536"/>
    <w:rsid w:val="00460C0B"/>
    <w:rsid w:val="00462244"/>
    <w:rsid w:val="00462EA3"/>
    <w:rsid w:val="00464D34"/>
    <w:rsid w:val="00465A2F"/>
    <w:rsid w:val="0046721E"/>
    <w:rsid w:val="00470ED2"/>
    <w:rsid w:val="00476C69"/>
    <w:rsid w:val="00482865"/>
    <w:rsid w:val="00486D31"/>
    <w:rsid w:val="00487A54"/>
    <w:rsid w:val="00487E0F"/>
    <w:rsid w:val="00492664"/>
    <w:rsid w:val="0049339C"/>
    <w:rsid w:val="004A4DB5"/>
    <w:rsid w:val="004A6559"/>
    <w:rsid w:val="004B5033"/>
    <w:rsid w:val="004B547A"/>
    <w:rsid w:val="004B5C83"/>
    <w:rsid w:val="004B6F05"/>
    <w:rsid w:val="004B77F8"/>
    <w:rsid w:val="004B7BC9"/>
    <w:rsid w:val="004B7F5D"/>
    <w:rsid w:val="004C2620"/>
    <w:rsid w:val="004C2761"/>
    <w:rsid w:val="004C489E"/>
    <w:rsid w:val="004C5EC9"/>
    <w:rsid w:val="004C7AFE"/>
    <w:rsid w:val="004D5C25"/>
    <w:rsid w:val="004D6255"/>
    <w:rsid w:val="004D655D"/>
    <w:rsid w:val="004E12E1"/>
    <w:rsid w:val="004E1356"/>
    <w:rsid w:val="004E1B4E"/>
    <w:rsid w:val="004E7AC8"/>
    <w:rsid w:val="004F1741"/>
    <w:rsid w:val="004F3BA3"/>
    <w:rsid w:val="004F6013"/>
    <w:rsid w:val="00501613"/>
    <w:rsid w:val="00501820"/>
    <w:rsid w:val="00501DAD"/>
    <w:rsid w:val="00501F2E"/>
    <w:rsid w:val="0050635B"/>
    <w:rsid w:val="00507904"/>
    <w:rsid w:val="0051117B"/>
    <w:rsid w:val="00512954"/>
    <w:rsid w:val="005150CA"/>
    <w:rsid w:val="005204B1"/>
    <w:rsid w:val="00520C79"/>
    <w:rsid w:val="00521CA9"/>
    <w:rsid w:val="005234B3"/>
    <w:rsid w:val="0052370B"/>
    <w:rsid w:val="00527D8D"/>
    <w:rsid w:val="00530A25"/>
    <w:rsid w:val="00533AE3"/>
    <w:rsid w:val="005356F8"/>
    <w:rsid w:val="0053577C"/>
    <w:rsid w:val="00540048"/>
    <w:rsid w:val="00540EB8"/>
    <w:rsid w:val="005421A6"/>
    <w:rsid w:val="00543813"/>
    <w:rsid w:val="00543A52"/>
    <w:rsid w:val="005504AD"/>
    <w:rsid w:val="00553FE0"/>
    <w:rsid w:val="0055423F"/>
    <w:rsid w:val="005548AF"/>
    <w:rsid w:val="00555DD0"/>
    <w:rsid w:val="00557BF3"/>
    <w:rsid w:val="00570F40"/>
    <w:rsid w:val="00571BD3"/>
    <w:rsid w:val="00572B6C"/>
    <w:rsid w:val="00577808"/>
    <w:rsid w:val="00577BC4"/>
    <w:rsid w:val="0058146F"/>
    <w:rsid w:val="00585D4F"/>
    <w:rsid w:val="00586A58"/>
    <w:rsid w:val="00586B2E"/>
    <w:rsid w:val="00586E5C"/>
    <w:rsid w:val="005908B5"/>
    <w:rsid w:val="005910F3"/>
    <w:rsid w:val="00592151"/>
    <w:rsid w:val="00595C90"/>
    <w:rsid w:val="00595FE7"/>
    <w:rsid w:val="005961D0"/>
    <w:rsid w:val="00597821"/>
    <w:rsid w:val="005A14C3"/>
    <w:rsid w:val="005A4E01"/>
    <w:rsid w:val="005A5EF2"/>
    <w:rsid w:val="005A6244"/>
    <w:rsid w:val="005B44B3"/>
    <w:rsid w:val="005C1CD1"/>
    <w:rsid w:val="005C4EE6"/>
    <w:rsid w:val="005C51D6"/>
    <w:rsid w:val="005C59C1"/>
    <w:rsid w:val="005C61B9"/>
    <w:rsid w:val="005C762F"/>
    <w:rsid w:val="005D79FF"/>
    <w:rsid w:val="005E3B54"/>
    <w:rsid w:val="005E47B7"/>
    <w:rsid w:val="005F47FD"/>
    <w:rsid w:val="005F4B1B"/>
    <w:rsid w:val="00602093"/>
    <w:rsid w:val="00606768"/>
    <w:rsid w:val="00610BAA"/>
    <w:rsid w:val="00613F26"/>
    <w:rsid w:val="00617387"/>
    <w:rsid w:val="006178E7"/>
    <w:rsid w:val="00617F1D"/>
    <w:rsid w:val="0062080D"/>
    <w:rsid w:val="00620B61"/>
    <w:rsid w:val="00627E00"/>
    <w:rsid w:val="00633034"/>
    <w:rsid w:val="00633DBC"/>
    <w:rsid w:val="006350D3"/>
    <w:rsid w:val="00640042"/>
    <w:rsid w:val="0064071C"/>
    <w:rsid w:val="00643A6C"/>
    <w:rsid w:val="00646500"/>
    <w:rsid w:val="00646518"/>
    <w:rsid w:val="00647EA9"/>
    <w:rsid w:val="006524CC"/>
    <w:rsid w:val="00653A55"/>
    <w:rsid w:val="00654602"/>
    <w:rsid w:val="006550E5"/>
    <w:rsid w:val="006579E6"/>
    <w:rsid w:val="00660AC4"/>
    <w:rsid w:val="0066282C"/>
    <w:rsid w:val="00674549"/>
    <w:rsid w:val="00674A36"/>
    <w:rsid w:val="006773C9"/>
    <w:rsid w:val="00683A8B"/>
    <w:rsid w:val="00684219"/>
    <w:rsid w:val="00684AB7"/>
    <w:rsid w:val="006917CA"/>
    <w:rsid w:val="00694895"/>
    <w:rsid w:val="006A0FF8"/>
    <w:rsid w:val="006A17F5"/>
    <w:rsid w:val="006A2C16"/>
    <w:rsid w:val="006A4E6D"/>
    <w:rsid w:val="006A4FE5"/>
    <w:rsid w:val="006B0834"/>
    <w:rsid w:val="006B26BB"/>
    <w:rsid w:val="006B4509"/>
    <w:rsid w:val="006B45CA"/>
    <w:rsid w:val="006B570A"/>
    <w:rsid w:val="006B7C09"/>
    <w:rsid w:val="006C2B40"/>
    <w:rsid w:val="006C3777"/>
    <w:rsid w:val="006C3B5A"/>
    <w:rsid w:val="006C468F"/>
    <w:rsid w:val="006C4D31"/>
    <w:rsid w:val="006C59A9"/>
    <w:rsid w:val="006C78EB"/>
    <w:rsid w:val="006D0663"/>
    <w:rsid w:val="006D1660"/>
    <w:rsid w:val="006D2758"/>
    <w:rsid w:val="006D430F"/>
    <w:rsid w:val="006E3328"/>
    <w:rsid w:val="006E75E7"/>
    <w:rsid w:val="006F0CC6"/>
    <w:rsid w:val="006F4AF7"/>
    <w:rsid w:val="006F4EF4"/>
    <w:rsid w:val="006F5130"/>
    <w:rsid w:val="006F6FF8"/>
    <w:rsid w:val="006F7144"/>
    <w:rsid w:val="006F7172"/>
    <w:rsid w:val="0070080E"/>
    <w:rsid w:val="007009FD"/>
    <w:rsid w:val="00701E59"/>
    <w:rsid w:val="00702854"/>
    <w:rsid w:val="0070358F"/>
    <w:rsid w:val="00705BAA"/>
    <w:rsid w:val="00707E57"/>
    <w:rsid w:val="0071173B"/>
    <w:rsid w:val="00711C29"/>
    <w:rsid w:val="00714513"/>
    <w:rsid w:val="00722ACA"/>
    <w:rsid w:val="00723B82"/>
    <w:rsid w:val="0072790C"/>
    <w:rsid w:val="00740899"/>
    <w:rsid w:val="00741713"/>
    <w:rsid w:val="00744446"/>
    <w:rsid w:val="00744DC3"/>
    <w:rsid w:val="007458CC"/>
    <w:rsid w:val="00746D63"/>
    <w:rsid w:val="007519EC"/>
    <w:rsid w:val="00755896"/>
    <w:rsid w:val="00757EA3"/>
    <w:rsid w:val="00762781"/>
    <w:rsid w:val="00762F00"/>
    <w:rsid w:val="007641B0"/>
    <w:rsid w:val="00764428"/>
    <w:rsid w:val="00765BD4"/>
    <w:rsid w:val="00774632"/>
    <w:rsid w:val="00775329"/>
    <w:rsid w:val="0078113D"/>
    <w:rsid w:val="007821E2"/>
    <w:rsid w:val="007850C6"/>
    <w:rsid w:val="00787792"/>
    <w:rsid w:val="0078796A"/>
    <w:rsid w:val="00787992"/>
    <w:rsid w:val="00790A9D"/>
    <w:rsid w:val="00791756"/>
    <w:rsid w:val="007920E1"/>
    <w:rsid w:val="00795B34"/>
    <w:rsid w:val="00795D7A"/>
    <w:rsid w:val="00796AE8"/>
    <w:rsid w:val="007A1A9D"/>
    <w:rsid w:val="007A2585"/>
    <w:rsid w:val="007A3B83"/>
    <w:rsid w:val="007A40DC"/>
    <w:rsid w:val="007A65C0"/>
    <w:rsid w:val="007A6777"/>
    <w:rsid w:val="007A69BE"/>
    <w:rsid w:val="007A6C36"/>
    <w:rsid w:val="007A7018"/>
    <w:rsid w:val="007A79E5"/>
    <w:rsid w:val="007A7EBA"/>
    <w:rsid w:val="007B0666"/>
    <w:rsid w:val="007B2A30"/>
    <w:rsid w:val="007B2F5E"/>
    <w:rsid w:val="007B4A70"/>
    <w:rsid w:val="007B79D3"/>
    <w:rsid w:val="007C61D7"/>
    <w:rsid w:val="007D0056"/>
    <w:rsid w:val="007D0BAB"/>
    <w:rsid w:val="007D2AA0"/>
    <w:rsid w:val="007D3A25"/>
    <w:rsid w:val="007E404D"/>
    <w:rsid w:val="007E4C68"/>
    <w:rsid w:val="007E6A82"/>
    <w:rsid w:val="007E6DA2"/>
    <w:rsid w:val="007E760E"/>
    <w:rsid w:val="007E771B"/>
    <w:rsid w:val="007E79A5"/>
    <w:rsid w:val="007F0698"/>
    <w:rsid w:val="007F09B1"/>
    <w:rsid w:val="007F4738"/>
    <w:rsid w:val="007F7352"/>
    <w:rsid w:val="007F74CE"/>
    <w:rsid w:val="00800798"/>
    <w:rsid w:val="008068C5"/>
    <w:rsid w:val="00806D9C"/>
    <w:rsid w:val="0081279B"/>
    <w:rsid w:val="00813AE0"/>
    <w:rsid w:val="00814540"/>
    <w:rsid w:val="00814728"/>
    <w:rsid w:val="008167F3"/>
    <w:rsid w:val="00816F7F"/>
    <w:rsid w:val="0082122B"/>
    <w:rsid w:val="00821519"/>
    <w:rsid w:val="00823CE2"/>
    <w:rsid w:val="00826A02"/>
    <w:rsid w:val="008274A3"/>
    <w:rsid w:val="00827DFA"/>
    <w:rsid w:val="008305E8"/>
    <w:rsid w:val="00830C3B"/>
    <w:rsid w:val="00832951"/>
    <w:rsid w:val="00836151"/>
    <w:rsid w:val="008373A0"/>
    <w:rsid w:val="00843B54"/>
    <w:rsid w:val="0084579F"/>
    <w:rsid w:val="00846795"/>
    <w:rsid w:val="00851030"/>
    <w:rsid w:val="008569C6"/>
    <w:rsid w:val="008608FD"/>
    <w:rsid w:val="008609E1"/>
    <w:rsid w:val="008633F6"/>
    <w:rsid w:val="00863649"/>
    <w:rsid w:val="00863CEB"/>
    <w:rsid w:val="008662BF"/>
    <w:rsid w:val="0086661B"/>
    <w:rsid w:val="0087141F"/>
    <w:rsid w:val="00872104"/>
    <w:rsid w:val="00872D83"/>
    <w:rsid w:val="00872E5B"/>
    <w:rsid w:val="00872F0B"/>
    <w:rsid w:val="00873AB0"/>
    <w:rsid w:val="00877213"/>
    <w:rsid w:val="0088119F"/>
    <w:rsid w:val="00886D8F"/>
    <w:rsid w:val="00890B52"/>
    <w:rsid w:val="0089168B"/>
    <w:rsid w:val="00891BBA"/>
    <w:rsid w:val="0089433B"/>
    <w:rsid w:val="00895BBE"/>
    <w:rsid w:val="008A3380"/>
    <w:rsid w:val="008A3E15"/>
    <w:rsid w:val="008A4448"/>
    <w:rsid w:val="008A6911"/>
    <w:rsid w:val="008A6C45"/>
    <w:rsid w:val="008A7162"/>
    <w:rsid w:val="008A7203"/>
    <w:rsid w:val="008B0FF2"/>
    <w:rsid w:val="008B1719"/>
    <w:rsid w:val="008B2A51"/>
    <w:rsid w:val="008B7427"/>
    <w:rsid w:val="008C34D8"/>
    <w:rsid w:val="008C4A48"/>
    <w:rsid w:val="008C4E3E"/>
    <w:rsid w:val="008C51EC"/>
    <w:rsid w:val="008C6534"/>
    <w:rsid w:val="008C77F7"/>
    <w:rsid w:val="008D23CE"/>
    <w:rsid w:val="008D4A59"/>
    <w:rsid w:val="008D50C5"/>
    <w:rsid w:val="008D6A05"/>
    <w:rsid w:val="008E181C"/>
    <w:rsid w:val="008E1E58"/>
    <w:rsid w:val="008E3453"/>
    <w:rsid w:val="008E5A5B"/>
    <w:rsid w:val="008E72FD"/>
    <w:rsid w:val="008F2609"/>
    <w:rsid w:val="008F35E3"/>
    <w:rsid w:val="008F4564"/>
    <w:rsid w:val="008F6B2F"/>
    <w:rsid w:val="008F72AA"/>
    <w:rsid w:val="0090069B"/>
    <w:rsid w:val="00900FD1"/>
    <w:rsid w:val="00901C70"/>
    <w:rsid w:val="009023F7"/>
    <w:rsid w:val="009026D8"/>
    <w:rsid w:val="00902F55"/>
    <w:rsid w:val="00910F0D"/>
    <w:rsid w:val="0091536D"/>
    <w:rsid w:val="00921037"/>
    <w:rsid w:val="0092110A"/>
    <w:rsid w:val="00922AD1"/>
    <w:rsid w:val="00923968"/>
    <w:rsid w:val="00923B03"/>
    <w:rsid w:val="00924BB9"/>
    <w:rsid w:val="009255EA"/>
    <w:rsid w:val="00926451"/>
    <w:rsid w:val="0092691A"/>
    <w:rsid w:val="00931004"/>
    <w:rsid w:val="00931B6A"/>
    <w:rsid w:val="00932D69"/>
    <w:rsid w:val="00933377"/>
    <w:rsid w:val="009339C1"/>
    <w:rsid w:val="00933EE6"/>
    <w:rsid w:val="00941EE6"/>
    <w:rsid w:val="00941F79"/>
    <w:rsid w:val="00942AD9"/>
    <w:rsid w:val="00942B4C"/>
    <w:rsid w:val="009467E6"/>
    <w:rsid w:val="00950BDD"/>
    <w:rsid w:val="00950E7A"/>
    <w:rsid w:val="009531C4"/>
    <w:rsid w:val="0095451D"/>
    <w:rsid w:val="00955858"/>
    <w:rsid w:val="009573D0"/>
    <w:rsid w:val="009578CB"/>
    <w:rsid w:val="00957FA7"/>
    <w:rsid w:val="00961E13"/>
    <w:rsid w:val="0096438A"/>
    <w:rsid w:val="00964826"/>
    <w:rsid w:val="00967274"/>
    <w:rsid w:val="00970173"/>
    <w:rsid w:val="009704D0"/>
    <w:rsid w:val="0097275F"/>
    <w:rsid w:val="009727BB"/>
    <w:rsid w:val="00972C95"/>
    <w:rsid w:val="00974AF8"/>
    <w:rsid w:val="00975BF0"/>
    <w:rsid w:val="009826D1"/>
    <w:rsid w:val="0098354C"/>
    <w:rsid w:val="009845AD"/>
    <w:rsid w:val="009867B1"/>
    <w:rsid w:val="009907AF"/>
    <w:rsid w:val="0099189C"/>
    <w:rsid w:val="00991FE9"/>
    <w:rsid w:val="00992207"/>
    <w:rsid w:val="00992F43"/>
    <w:rsid w:val="0099413A"/>
    <w:rsid w:val="009A32D5"/>
    <w:rsid w:val="009A3796"/>
    <w:rsid w:val="009A3D74"/>
    <w:rsid w:val="009A62B2"/>
    <w:rsid w:val="009A694F"/>
    <w:rsid w:val="009B4DFE"/>
    <w:rsid w:val="009B7963"/>
    <w:rsid w:val="009B7BBB"/>
    <w:rsid w:val="009C0ABC"/>
    <w:rsid w:val="009C2CC7"/>
    <w:rsid w:val="009C2E91"/>
    <w:rsid w:val="009C5588"/>
    <w:rsid w:val="009C5B87"/>
    <w:rsid w:val="009C66A0"/>
    <w:rsid w:val="009D06F3"/>
    <w:rsid w:val="009D094B"/>
    <w:rsid w:val="009D3062"/>
    <w:rsid w:val="009D60B8"/>
    <w:rsid w:val="009D7813"/>
    <w:rsid w:val="009E057C"/>
    <w:rsid w:val="009E1A7A"/>
    <w:rsid w:val="009E2925"/>
    <w:rsid w:val="009E5069"/>
    <w:rsid w:val="009E6B6B"/>
    <w:rsid w:val="009F14FB"/>
    <w:rsid w:val="009F21BE"/>
    <w:rsid w:val="009F48DD"/>
    <w:rsid w:val="009F4ECD"/>
    <w:rsid w:val="009F6CA4"/>
    <w:rsid w:val="009F7589"/>
    <w:rsid w:val="00A00B5B"/>
    <w:rsid w:val="00A01CE1"/>
    <w:rsid w:val="00A0344C"/>
    <w:rsid w:val="00A04D6C"/>
    <w:rsid w:val="00A07478"/>
    <w:rsid w:val="00A07844"/>
    <w:rsid w:val="00A11C12"/>
    <w:rsid w:val="00A140F5"/>
    <w:rsid w:val="00A1469E"/>
    <w:rsid w:val="00A153CF"/>
    <w:rsid w:val="00A160F8"/>
    <w:rsid w:val="00A17300"/>
    <w:rsid w:val="00A213CF"/>
    <w:rsid w:val="00A23643"/>
    <w:rsid w:val="00A24E20"/>
    <w:rsid w:val="00A25340"/>
    <w:rsid w:val="00A25596"/>
    <w:rsid w:val="00A266FF"/>
    <w:rsid w:val="00A27145"/>
    <w:rsid w:val="00A27BC9"/>
    <w:rsid w:val="00A30AB9"/>
    <w:rsid w:val="00A32300"/>
    <w:rsid w:val="00A33CFB"/>
    <w:rsid w:val="00A361AD"/>
    <w:rsid w:val="00A368B8"/>
    <w:rsid w:val="00A36CF6"/>
    <w:rsid w:val="00A413B3"/>
    <w:rsid w:val="00A42407"/>
    <w:rsid w:val="00A43C4F"/>
    <w:rsid w:val="00A43DA4"/>
    <w:rsid w:val="00A43E96"/>
    <w:rsid w:val="00A46DD3"/>
    <w:rsid w:val="00A46F45"/>
    <w:rsid w:val="00A47BD1"/>
    <w:rsid w:val="00A528EF"/>
    <w:rsid w:val="00A53FBB"/>
    <w:rsid w:val="00A5495A"/>
    <w:rsid w:val="00A553CE"/>
    <w:rsid w:val="00A601F7"/>
    <w:rsid w:val="00A60B25"/>
    <w:rsid w:val="00A61BD8"/>
    <w:rsid w:val="00A622B2"/>
    <w:rsid w:val="00A62EF2"/>
    <w:rsid w:val="00A644DC"/>
    <w:rsid w:val="00A66034"/>
    <w:rsid w:val="00A66E63"/>
    <w:rsid w:val="00A66F56"/>
    <w:rsid w:val="00A673D2"/>
    <w:rsid w:val="00A67D74"/>
    <w:rsid w:val="00A72839"/>
    <w:rsid w:val="00A74021"/>
    <w:rsid w:val="00A812BF"/>
    <w:rsid w:val="00A81518"/>
    <w:rsid w:val="00A829FE"/>
    <w:rsid w:val="00A853C3"/>
    <w:rsid w:val="00A86805"/>
    <w:rsid w:val="00A923E6"/>
    <w:rsid w:val="00A92579"/>
    <w:rsid w:val="00A93AEE"/>
    <w:rsid w:val="00A94E71"/>
    <w:rsid w:val="00A953D2"/>
    <w:rsid w:val="00A953EB"/>
    <w:rsid w:val="00AA0D2C"/>
    <w:rsid w:val="00AA1C9C"/>
    <w:rsid w:val="00AA4A1D"/>
    <w:rsid w:val="00AB2C51"/>
    <w:rsid w:val="00AB5E9E"/>
    <w:rsid w:val="00AB73A4"/>
    <w:rsid w:val="00AB768C"/>
    <w:rsid w:val="00AC0095"/>
    <w:rsid w:val="00AC4CDB"/>
    <w:rsid w:val="00AC6597"/>
    <w:rsid w:val="00AC6D7D"/>
    <w:rsid w:val="00AC78DA"/>
    <w:rsid w:val="00AD1229"/>
    <w:rsid w:val="00AD14A4"/>
    <w:rsid w:val="00AD18C2"/>
    <w:rsid w:val="00AD1EDC"/>
    <w:rsid w:val="00AD1F44"/>
    <w:rsid w:val="00AD2486"/>
    <w:rsid w:val="00AD31DB"/>
    <w:rsid w:val="00AD3518"/>
    <w:rsid w:val="00AD419F"/>
    <w:rsid w:val="00AD7355"/>
    <w:rsid w:val="00AE274F"/>
    <w:rsid w:val="00AE55FB"/>
    <w:rsid w:val="00AE6D04"/>
    <w:rsid w:val="00AF17F7"/>
    <w:rsid w:val="00AF61B2"/>
    <w:rsid w:val="00B004E1"/>
    <w:rsid w:val="00B022AA"/>
    <w:rsid w:val="00B07033"/>
    <w:rsid w:val="00B12013"/>
    <w:rsid w:val="00B13534"/>
    <w:rsid w:val="00B13D1F"/>
    <w:rsid w:val="00B14DAF"/>
    <w:rsid w:val="00B150A9"/>
    <w:rsid w:val="00B204A1"/>
    <w:rsid w:val="00B2169A"/>
    <w:rsid w:val="00B230E6"/>
    <w:rsid w:val="00B234DD"/>
    <w:rsid w:val="00B236BF"/>
    <w:rsid w:val="00B23CE8"/>
    <w:rsid w:val="00B25428"/>
    <w:rsid w:val="00B27691"/>
    <w:rsid w:val="00B324AA"/>
    <w:rsid w:val="00B32760"/>
    <w:rsid w:val="00B3488A"/>
    <w:rsid w:val="00B3628F"/>
    <w:rsid w:val="00B3711F"/>
    <w:rsid w:val="00B4046A"/>
    <w:rsid w:val="00B40ABB"/>
    <w:rsid w:val="00B43306"/>
    <w:rsid w:val="00B43CD9"/>
    <w:rsid w:val="00B4646F"/>
    <w:rsid w:val="00B46D09"/>
    <w:rsid w:val="00B46F46"/>
    <w:rsid w:val="00B474BD"/>
    <w:rsid w:val="00B475B6"/>
    <w:rsid w:val="00B47AB7"/>
    <w:rsid w:val="00B50FA1"/>
    <w:rsid w:val="00B52846"/>
    <w:rsid w:val="00B5311F"/>
    <w:rsid w:val="00B53F3E"/>
    <w:rsid w:val="00B5558C"/>
    <w:rsid w:val="00B55BD4"/>
    <w:rsid w:val="00B60558"/>
    <w:rsid w:val="00B61609"/>
    <w:rsid w:val="00B625D3"/>
    <w:rsid w:val="00B67049"/>
    <w:rsid w:val="00B71557"/>
    <w:rsid w:val="00B722DA"/>
    <w:rsid w:val="00B73632"/>
    <w:rsid w:val="00B74C71"/>
    <w:rsid w:val="00B7551A"/>
    <w:rsid w:val="00B7577C"/>
    <w:rsid w:val="00B75F2D"/>
    <w:rsid w:val="00B7602B"/>
    <w:rsid w:val="00B82946"/>
    <w:rsid w:val="00B83DF5"/>
    <w:rsid w:val="00B86478"/>
    <w:rsid w:val="00B86BCA"/>
    <w:rsid w:val="00B87460"/>
    <w:rsid w:val="00B92F20"/>
    <w:rsid w:val="00B940B5"/>
    <w:rsid w:val="00B947DB"/>
    <w:rsid w:val="00B96EA4"/>
    <w:rsid w:val="00B96F53"/>
    <w:rsid w:val="00B97D92"/>
    <w:rsid w:val="00BA5D89"/>
    <w:rsid w:val="00BB0ACF"/>
    <w:rsid w:val="00BB27A2"/>
    <w:rsid w:val="00BB3299"/>
    <w:rsid w:val="00BB5F3D"/>
    <w:rsid w:val="00BC1FE7"/>
    <w:rsid w:val="00BC2683"/>
    <w:rsid w:val="00BC43F9"/>
    <w:rsid w:val="00BD339D"/>
    <w:rsid w:val="00BD3ADD"/>
    <w:rsid w:val="00BD3EF0"/>
    <w:rsid w:val="00BD6DE2"/>
    <w:rsid w:val="00BD781A"/>
    <w:rsid w:val="00BE00F4"/>
    <w:rsid w:val="00BE08DC"/>
    <w:rsid w:val="00BE1DB9"/>
    <w:rsid w:val="00BE34D5"/>
    <w:rsid w:val="00BE5C7E"/>
    <w:rsid w:val="00BF2155"/>
    <w:rsid w:val="00BF6068"/>
    <w:rsid w:val="00C01607"/>
    <w:rsid w:val="00C02DF7"/>
    <w:rsid w:val="00C03766"/>
    <w:rsid w:val="00C12275"/>
    <w:rsid w:val="00C125E1"/>
    <w:rsid w:val="00C177BA"/>
    <w:rsid w:val="00C20CC0"/>
    <w:rsid w:val="00C22E9E"/>
    <w:rsid w:val="00C25247"/>
    <w:rsid w:val="00C25F66"/>
    <w:rsid w:val="00C31649"/>
    <w:rsid w:val="00C32F5F"/>
    <w:rsid w:val="00C372F7"/>
    <w:rsid w:val="00C37C3C"/>
    <w:rsid w:val="00C40C4C"/>
    <w:rsid w:val="00C41C32"/>
    <w:rsid w:val="00C42A4C"/>
    <w:rsid w:val="00C51606"/>
    <w:rsid w:val="00C53FDC"/>
    <w:rsid w:val="00C6126B"/>
    <w:rsid w:val="00C619F6"/>
    <w:rsid w:val="00C63424"/>
    <w:rsid w:val="00C663D2"/>
    <w:rsid w:val="00C70865"/>
    <w:rsid w:val="00C7149F"/>
    <w:rsid w:val="00C71E30"/>
    <w:rsid w:val="00C73967"/>
    <w:rsid w:val="00C75C6E"/>
    <w:rsid w:val="00C821C8"/>
    <w:rsid w:val="00C861C8"/>
    <w:rsid w:val="00C86248"/>
    <w:rsid w:val="00C875FF"/>
    <w:rsid w:val="00C87B9E"/>
    <w:rsid w:val="00C9113C"/>
    <w:rsid w:val="00C9125E"/>
    <w:rsid w:val="00C91BDE"/>
    <w:rsid w:val="00C945D3"/>
    <w:rsid w:val="00CA3136"/>
    <w:rsid w:val="00CA3D6B"/>
    <w:rsid w:val="00CA4CE1"/>
    <w:rsid w:val="00CA513D"/>
    <w:rsid w:val="00CA7A48"/>
    <w:rsid w:val="00CB65E5"/>
    <w:rsid w:val="00CC0215"/>
    <w:rsid w:val="00CC1288"/>
    <w:rsid w:val="00CC14CA"/>
    <w:rsid w:val="00CC2057"/>
    <w:rsid w:val="00CC2C95"/>
    <w:rsid w:val="00CC7343"/>
    <w:rsid w:val="00CD0A20"/>
    <w:rsid w:val="00CD2398"/>
    <w:rsid w:val="00CD3917"/>
    <w:rsid w:val="00CD3EC5"/>
    <w:rsid w:val="00CD4344"/>
    <w:rsid w:val="00CE0802"/>
    <w:rsid w:val="00CE2649"/>
    <w:rsid w:val="00CE4317"/>
    <w:rsid w:val="00CE59E1"/>
    <w:rsid w:val="00CE5A1A"/>
    <w:rsid w:val="00CF12FA"/>
    <w:rsid w:val="00CF1747"/>
    <w:rsid w:val="00CF3F73"/>
    <w:rsid w:val="00CF6D31"/>
    <w:rsid w:val="00CF7685"/>
    <w:rsid w:val="00D0225B"/>
    <w:rsid w:val="00D0600F"/>
    <w:rsid w:val="00D07A8A"/>
    <w:rsid w:val="00D1001C"/>
    <w:rsid w:val="00D11774"/>
    <w:rsid w:val="00D1462A"/>
    <w:rsid w:val="00D1635E"/>
    <w:rsid w:val="00D2037C"/>
    <w:rsid w:val="00D265D8"/>
    <w:rsid w:val="00D30F72"/>
    <w:rsid w:val="00D340F3"/>
    <w:rsid w:val="00D35437"/>
    <w:rsid w:val="00D355B1"/>
    <w:rsid w:val="00D36ECF"/>
    <w:rsid w:val="00D401F3"/>
    <w:rsid w:val="00D40292"/>
    <w:rsid w:val="00D41ACA"/>
    <w:rsid w:val="00D42E31"/>
    <w:rsid w:val="00D43B2D"/>
    <w:rsid w:val="00D44AB6"/>
    <w:rsid w:val="00D45B28"/>
    <w:rsid w:val="00D46420"/>
    <w:rsid w:val="00D51035"/>
    <w:rsid w:val="00D528A3"/>
    <w:rsid w:val="00D54D35"/>
    <w:rsid w:val="00D54D79"/>
    <w:rsid w:val="00D55393"/>
    <w:rsid w:val="00D55647"/>
    <w:rsid w:val="00D61F63"/>
    <w:rsid w:val="00D62699"/>
    <w:rsid w:val="00D62EA8"/>
    <w:rsid w:val="00D637B4"/>
    <w:rsid w:val="00D66E63"/>
    <w:rsid w:val="00D702EC"/>
    <w:rsid w:val="00D75DB1"/>
    <w:rsid w:val="00D762E0"/>
    <w:rsid w:val="00D80968"/>
    <w:rsid w:val="00D81634"/>
    <w:rsid w:val="00D82B1C"/>
    <w:rsid w:val="00D82CDF"/>
    <w:rsid w:val="00D8398F"/>
    <w:rsid w:val="00D85925"/>
    <w:rsid w:val="00D8651D"/>
    <w:rsid w:val="00D86623"/>
    <w:rsid w:val="00D9614F"/>
    <w:rsid w:val="00D9720C"/>
    <w:rsid w:val="00D975E0"/>
    <w:rsid w:val="00DA580F"/>
    <w:rsid w:val="00DA5D50"/>
    <w:rsid w:val="00DA6180"/>
    <w:rsid w:val="00DB20BC"/>
    <w:rsid w:val="00DB4269"/>
    <w:rsid w:val="00DB4624"/>
    <w:rsid w:val="00DC08F3"/>
    <w:rsid w:val="00DC2F82"/>
    <w:rsid w:val="00DC312C"/>
    <w:rsid w:val="00DC5F45"/>
    <w:rsid w:val="00DC7E0F"/>
    <w:rsid w:val="00DD2260"/>
    <w:rsid w:val="00DD6EBC"/>
    <w:rsid w:val="00DD7130"/>
    <w:rsid w:val="00DE293C"/>
    <w:rsid w:val="00DE4E14"/>
    <w:rsid w:val="00DE66F6"/>
    <w:rsid w:val="00DE6772"/>
    <w:rsid w:val="00DF0E31"/>
    <w:rsid w:val="00DF1959"/>
    <w:rsid w:val="00DF3915"/>
    <w:rsid w:val="00DF5A6E"/>
    <w:rsid w:val="00DF5AE9"/>
    <w:rsid w:val="00DF6555"/>
    <w:rsid w:val="00DF6B87"/>
    <w:rsid w:val="00DF7344"/>
    <w:rsid w:val="00DF7DC5"/>
    <w:rsid w:val="00E00850"/>
    <w:rsid w:val="00E02E5B"/>
    <w:rsid w:val="00E02F49"/>
    <w:rsid w:val="00E05187"/>
    <w:rsid w:val="00E11D3C"/>
    <w:rsid w:val="00E1581B"/>
    <w:rsid w:val="00E1634F"/>
    <w:rsid w:val="00E16F5B"/>
    <w:rsid w:val="00E20636"/>
    <w:rsid w:val="00E2119F"/>
    <w:rsid w:val="00E21F4E"/>
    <w:rsid w:val="00E23B5A"/>
    <w:rsid w:val="00E3287F"/>
    <w:rsid w:val="00E35226"/>
    <w:rsid w:val="00E37C78"/>
    <w:rsid w:val="00E409ED"/>
    <w:rsid w:val="00E414C6"/>
    <w:rsid w:val="00E43BF2"/>
    <w:rsid w:val="00E46920"/>
    <w:rsid w:val="00E4747D"/>
    <w:rsid w:val="00E47972"/>
    <w:rsid w:val="00E506FB"/>
    <w:rsid w:val="00E52C94"/>
    <w:rsid w:val="00E53E3D"/>
    <w:rsid w:val="00E56550"/>
    <w:rsid w:val="00E579F0"/>
    <w:rsid w:val="00E62037"/>
    <w:rsid w:val="00E62175"/>
    <w:rsid w:val="00E62A5F"/>
    <w:rsid w:val="00E62ED9"/>
    <w:rsid w:val="00E668F2"/>
    <w:rsid w:val="00E7079C"/>
    <w:rsid w:val="00E708E1"/>
    <w:rsid w:val="00E7250E"/>
    <w:rsid w:val="00E74979"/>
    <w:rsid w:val="00E77EA8"/>
    <w:rsid w:val="00E878DE"/>
    <w:rsid w:val="00E9056D"/>
    <w:rsid w:val="00E960F2"/>
    <w:rsid w:val="00EA05BC"/>
    <w:rsid w:val="00EA55BA"/>
    <w:rsid w:val="00EA578D"/>
    <w:rsid w:val="00EA5E11"/>
    <w:rsid w:val="00EB1856"/>
    <w:rsid w:val="00EB29F7"/>
    <w:rsid w:val="00EB6198"/>
    <w:rsid w:val="00EB68EA"/>
    <w:rsid w:val="00EB6B88"/>
    <w:rsid w:val="00EB6BDF"/>
    <w:rsid w:val="00EB7713"/>
    <w:rsid w:val="00EC0F7C"/>
    <w:rsid w:val="00EC1897"/>
    <w:rsid w:val="00EC258D"/>
    <w:rsid w:val="00EC50CE"/>
    <w:rsid w:val="00EC5B34"/>
    <w:rsid w:val="00ED2212"/>
    <w:rsid w:val="00ED334E"/>
    <w:rsid w:val="00ED4500"/>
    <w:rsid w:val="00ED4FE4"/>
    <w:rsid w:val="00ED604C"/>
    <w:rsid w:val="00ED790D"/>
    <w:rsid w:val="00EE1894"/>
    <w:rsid w:val="00EE5645"/>
    <w:rsid w:val="00EE7481"/>
    <w:rsid w:val="00EE74CD"/>
    <w:rsid w:val="00EE7615"/>
    <w:rsid w:val="00EE7E90"/>
    <w:rsid w:val="00EF0AF6"/>
    <w:rsid w:val="00EF17E4"/>
    <w:rsid w:val="00EF3962"/>
    <w:rsid w:val="00EF4088"/>
    <w:rsid w:val="00EF4EB7"/>
    <w:rsid w:val="00F0545B"/>
    <w:rsid w:val="00F0708B"/>
    <w:rsid w:val="00F125A0"/>
    <w:rsid w:val="00F14363"/>
    <w:rsid w:val="00F14909"/>
    <w:rsid w:val="00F20524"/>
    <w:rsid w:val="00F23CF7"/>
    <w:rsid w:val="00F264D7"/>
    <w:rsid w:val="00F26912"/>
    <w:rsid w:val="00F27632"/>
    <w:rsid w:val="00F31BD2"/>
    <w:rsid w:val="00F32692"/>
    <w:rsid w:val="00F338E9"/>
    <w:rsid w:val="00F36F2D"/>
    <w:rsid w:val="00F40E95"/>
    <w:rsid w:val="00F424C6"/>
    <w:rsid w:val="00F43F25"/>
    <w:rsid w:val="00F44D8D"/>
    <w:rsid w:val="00F517E1"/>
    <w:rsid w:val="00F557EF"/>
    <w:rsid w:val="00F55DAD"/>
    <w:rsid w:val="00F55EA8"/>
    <w:rsid w:val="00F57732"/>
    <w:rsid w:val="00F60D8E"/>
    <w:rsid w:val="00F612A3"/>
    <w:rsid w:val="00F61523"/>
    <w:rsid w:val="00F61ECF"/>
    <w:rsid w:val="00F64FF9"/>
    <w:rsid w:val="00F65D6F"/>
    <w:rsid w:val="00F704B5"/>
    <w:rsid w:val="00F71058"/>
    <w:rsid w:val="00F73509"/>
    <w:rsid w:val="00F7365E"/>
    <w:rsid w:val="00F81FAB"/>
    <w:rsid w:val="00F845A7"/>
    <w:rsid w:val="00F84A9B"/>
    <w:rsid w:val="00F86B72"/>
    <w:rsid w:val="00F932D2"/>
    <w:rsid w:val="00F96F9E"/>
    <w:rsid w:val="00FA0914"/>
    <w:rsid w:val="00FA0DC5"/>
    <w:rsid w:val="00FA1F33"/>
    <w:rsid w:val="00FA2964"/>
    <w:rsid w:val="00FA3F23"/>
    <w:rsid w:val="00FB3856"/>
    <w:rsid w:val="00FB4E4D"/>
    <w:rsid w:val="00FB5386"/>
    <w:rsid w:val="00FB7127"/>
    <w:rsid w:val="00FC3137"/>
    <w:rsid w:val="00FC3FE2"/>
    <w:rsid w:val="00FC4C29"/>
    <w:rsid w:val="00FC5496"/>
    <w:rsid w:val="00FC596A"/>
    <w:rsid w:val="00FC5D25"/>
    <w:rsid w:val="00FD1B29"/>
    <w:rsid w:val="00FD3A6A"/>
    <w:rsid w:val="00FD6A52"/>
    <w:rsid w:val="00FD70B8"/>
    <w:rsid w:val="00FE064C"/>
    <w:rsid w:val="00FE1268"/>
    <w:rsid w:val="00FE1BB4"/>
    <w:rsid w:val="00FE25D6"/>
    <w:rsid w:val="00FE312C"/>
    <w:rsid w:val="00FE3162"/>
    <w:rsid w:val="00FE3586"/>
    <w:rsid w:val="00FE3B92"/>
    <w:rsid w:val="00FE3DB6"/>
    <w:rsid w:val="00FE643E"/>
    <w:rsid w:val="00FE747D"/>
    <w:rsid w:val="00FE7F18"/>
    <w:rsid w:val="00FF1207"/>
    <w:rsid w:val="00FF2098"/>
    <w:rsid w:val="00FF50FB"/>
    <w:rsid w:val="00FF64E9"/>
    <w:rsid w:val="00FF65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8A35873"/>
  <w15:docId w15:val="{6B7014E5-2F40-4497-ACDE-8495A530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E14"/>
    <w:pPr>
      <w:spacing w:line="264" w:lineRule="auto"/>
      <w:jc w:val="both"/>
    </w:pPr>
    <w:rPr>
      <w:rFonts w:ascii="Arial" w:hAnsi="Arial"/>
      <w:sz w:val="22"/>
      <w:lang w:eastAsia="en-GB"/>
    </w:rPr>
  </w:style>
  <w:style w:type="paragraph" w:styleId="Heading1">
    <w:name w:val="heading 1"/>
    <w:basedOn w:val="Normal"/>
    <w:next w:val="Normal"/>
    <w:qFormat/>
    <w:rsid w:val="002B2978"/>
    <w:pPr>
      <w:pBdr>
        <w:bottom w:val="single" w:sz="12" w:space="4" w:color="auto"/>
      </w:pBdr>
      <w:spacing w:after="600"/>
      <w:jc w:val="left"/>
      <w:outlineLvl w:val="0"/>
    </w:pPr>
    <w:rPr>
      <w:b/>
      <w:sz w:val="52"/>
    </w:rPr>
  </w:style>
  <w:style w:type="paragraph" w:styleId="Heading2">
    <w:name w:val="heading 2"/>
    <w:basedOn w:val="Normal"/>
    <w:next w:val="Normal"/>
    <w:qFormat/>
    <w:rsid w:val="00950BDD"/>
    <w:pPr>
      <w:keepNext/>
      <w:spacing w:before="240" w:after="180"/>
      <w:outlineLvl w:val="1"/>
    </w:pPr>
    <w:rPr>
      <w:sz w:val="32"/>
    </w:rPr>
  </w:style>
  <w:style w:type="paragraph" w:styleId="Heading3">
    <w:name w:val="heading 3"/>
    <w:basedOn w:val="Normal"/>
    <w:next w:val="Normal"/>
    <w:qFormat/>
    <w:rsid w:val="00DE4E14"/>
    <w:pPr>
      <w:keepNext/>
      <w:spacing w:before="120" w:after="120"/>
      <w:jc w:val="left"/>
      <w:outlineLvl w:val="2"/>
    </w:pPr>
    <w:rPr>
      <w:sz w:val="26"/>
    </w:rPr>
  </w:style>
  <w:style w:type="paragraph" w:styleId="Heading4">
    <w:name w:val="heading 4"/>
    <w:basedOn w:val="Normal"/>
    <w:next w:val="Normal"/>
    <w:qFormat/>
    <w:rsid w:val="00787992"/>
    <w:pPr>
      <w:keepNext/>
      <w:spacing w:before="240" w:after="120"/>
      <w:jc w:val="left"/>
      <w:outlineLvl w:val="3"/>
    </w:pPr>
    <w:rPr>
      <w:b/>
    </w:rPr>
  </w:style>
  <w:style w:type="paragraph" w:styleId="Heading5">
    <w:name w:val="heading 5"/>
    <w:basedOn w:val="Normal"/>
    <w:next w:val="Normal"/>
    <w:qFormat/>
    <w:rsid w:val="003C648C"/>
    <w:pPr>
      <w:keepNext/>
      <w:spacing w:before="120" w:after="120"/>
      <w:jc w:val="left"/>
      <w:outlineLvl w:val="4"/>
    </w:pPr>
    <w:rPr>
      <w:i/>
    </w:rPr>
  </w:style>
  <w:style w:type="paragraph" w:styleId="Heading6">
    <w:name w:val="heading 6"/>
    <w:basedOn w:val="Normal"/>
    <w:next w:val="Normal"/>
    <w:qFormat/>
    <w:rsid w:val="0084579F"/>
    <w:pPr>
      <w:keepNext/>
      <w:outlineLvl w:val="5"/>
    </w:pPr>
    <w:rPr>
      <w:i/>
      <w:iCs/>
      <w:szCs w:val="24"/>
      <w:lang w:val="en-US" w:eastAsia="en-US"/>
    </w:rPr>
  </w:style>
  <w:style w:type="paragraph" w:styleId="Heading8">
    <w:name w:val="heading 8"/>
    <w:basedOn w:val="Normal"/>
    <w:next w:val="Normal"/>
    <w:qFormat/>
    <w:rsid w:val="0084579F"/>
    <w:pPr>
      <w:keepNext/>
      <w:framePr w:hSpace="180" w:wrap="around" w:vAnchor="text" w:hAnchor="margin" w:y="37"/>
      <w:outlineLvl w:val="7"/>
    </w:pPr>
    <w:rPr>
      <w:rFonts w:cs="Arial"/>
      <w:b/>
      <w:bCs/>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967274"/>
    <w:pPr>
      <w:tabs>
        <w:tab w:val="right" w:leader="dot" w:pos="8789"/>
      </w:tabs>
      <w:spacing w:before="240"/>
      <w:ind w:right="567"/>
      <w:jc w:val="left"/>
    </w:pPr>
    <w:rPr>
      <w:b/>
    </w:rPr>
  </w:style>
  <w:style w:type="paragraph" w:styleId="TOC2">
    <w:name w:val="toc 2"/>
    <w:basedOn w:val="Normal"/>
    <w:next w:val="Normal"/>
    <w:uiPriority w:val="39"/>
    <w:rsid w:val="002B2978"/>
    <w:pPr>
      <w:tabs>
        <w:tab w:val="right" w:leader="dot" w:pos="8789"/>
      </w:tabs>
      <w:spacing w:before="60"/>
      <w:ind w:left="567" w:right="567"/>
      <w:jc w:val="left"/>
    </w:pPr>
    <w:rPr>
      <w:sz w:val="20"/>
    </w:rPr>
  </w:style>
  <w:style w:type="paragraph" w:styleId="TOC3">
    <w:name w:val="toc 3"/>
    <w:basedOn w:val="Normal"/>
    <w:next w:val="Normal"/>
    <w:semiHidden/>
    <w:rsid w:val="002B2978"/>
    <w:pPr>
      <w:tabs>
        <w:tab w:val="right" w:leader="dot" w:pos="8789"/>
      </w:tabs>
      <w:spacing w:before="60"/>
      <w:ind w:left="1134" w:right="567" w:hanging="1134"/>
      <w:jc w:val="left"/>
    </w:pPr>
    <w:rPr>
      <w:sz w:val="20"/>
    </w:rPr>
  </w:style>
  <w:style w:type="paragraph" w:customStyle="1" w:styleId="Bullet">
    <w:name w:val="Bullet"/>
    <w:basedOn w:val="Normal"/>
    <w:rsid w:val="0058146F"/>
    <w:pPr>
      <w:numPr>
        <w:numId w:val="1"/>
      </w:numPr>
      <w:spacing w:before="120"/>
    </w:pPr>
  </w:style>
  <w:style w:type="paragraph" w:styleId="Quote">
    <w:name w:val="Quote"/>
    <w:basedOn w:val="Normal"/>
    <w:next w:val="Normal"/>
    <w:qFormat/>
    <w:pPr>
      <w:spacing w:before="120"/>
      <w:ind w:left="284" w:right="284"/>
      <w:jc w:val="left"/>
    </w:pPr>
  </w:style>
  <w:style w:type="paragraph" w:styleId="FootnoteText">
    <w:name w:val="footnote text"/>
    <w:basedOn w:val="Normal"/>
    <w:semiHidden/>
    <w:rsid w:val="0019134F"/>
    <w:pPr>
      <w:spacing w:before="60"/>
      <w:ind w:left="284" w:hanging="284"/>
    </w:pPr>
    <w:rPr>
      <w:sz w:val="18"/>
    </w:rPr>
  </w:style>
  <w:style w:type="paragraph" w:styleId="Header">
    <w:name w:val="header"/>
    <w:basedOn w:val="Normal"/>
  </w:style>
  <w:style w:type="paragraph" w:styleId="Title">
    <w:name w:val="Title"/>
    <w:basedOn w:val="Normal"/>
    <w:next w:val="Normal"/>
    <w:qFormat/>
    <w:rsid w:val="001B4D16"/>
    <w:pPr>
      <w:jc w:val="center"/>
    </w:pPr>
    <w:rPr>
      <w:b/>
      <w:sz w:val="64"/>
    </w:rPr>
  </w:style>
  <w:style w:type="paragraph" w:customStyle="1" w:styleId="Imprint">
    <w:name w:val="Imprint"/>
    <w:basedOn w:val="Normal"/>
    <w:next w:val="Normal"/>
    <w:rsid w:val="001B4D16"/>
    <w:pPr>
      <w:spacing w:after="240"/>
      <w:jc w:val="center"/>
    </w:pPr>
  </w:style>
  <w:style w:type="paragraph" w:styleId="Footer">
    <w:name w:val="footer"/>
    <w:basedOn w:val="Normal"/>
    <w:rsid w:val="00674A36"/>
    <w:rPr>
      <w:sz w:val="18"/>
    </w:rPr>
  </w:style>
  <w:style w:type="character" w:styleId="PageNumber">
    <w:name w:val="page number"/>
    <w:rsid w:val="00674A36"/>
    <w:rPr>
      <w:rFonts w:ascii="Arial" w:hAnsi="Arial"/>
      <w:sz w:val="40"/>
    </w:rPr>
  </w:style>
  <w:style w:type="paragraph" w:customStyle="1" w:styleId="VersoFooter">
    <w:name w:val="Verso Footer"/>
    <w:basedOn w:val="Footer"/>
    <w:rsid w:val="00373C3E"/>
    <w:pPr>
      <w:spacing w:before="120"/>
      <w:jc w:val="right"/>
    </w:pPr>
  </w:style>
  <w:style w:type="paragraph" w:customStyle="1" w:styleId="RectoFooter">
    <w:name w:val="Recto Footer"/>
    <w:basedOn w:val="Footer"/>
    <w:rsid w:val="00476C69"/>
    <w:pPr>
      <w:spacing w:before="120"/>
      <w:jc w:val="left"/>
    </w:pPr>
  </w:style>
  <w:style w:type="paragraph" w:customStyle="1" w:styleId="Figure">
    <w:name w:val="Figure"/>
    <w:basedOn w:val="Normal"/>
    <w:next w:val="Normal"/>
    <w:pPr>
      <w:keepNext/>
      <w:spacing w:before="120" w:after="120"/>
      <w:ind w:left="1134" w:hanging="1134"/>
    </w:pPr>
    <w:rPr>
      <w:b/>
    </w:rPr>
  </w:style>
  <w:style w:type="character" w:styleId="FootnoteReference">
    <w:name w:val="footnote reference"/>
    <w:semiHidden/>
    <w:rPr>
      <w:vertAlign w:val="superscript"/>
    </w:rPr>
  </w:style>
  <w:style w:type="paragraph" w:customStyle="1" w:styleId="Table">
    <w:name w:val="Table"/>
    <w:basedOn w:val="Figure"/>
  </w:style>
  <w:style w:type="paragraph" w:customStyle="1" w:styleId="Dash">
    <w:name w:val="Dash"/>
    <w:basedOn w:val="Bullet"/>
    <w:rsid w:val="00702854"/>
    <w:pPr>
      <w:numPr>
        <w:numId w:val="2"/>
      </w:numPr>
      <w:spacing w:before="60"/>
    </w:pPr>
  </w:style>
  <w:style w:type="paragraph" w:customStyle="1" w:styleId="TableText">
    <w:name w:val="TableText"/>
    <w:basedOn w:val="Normal"/>
    <w:rsid w:val="003354E5"/>
    <w:pPr>
      <w:spacing w:before="80" w:after="80"/>
      <w:jc w:val="left"/>
    </w:pPr>
    <w:rPr>
      <w:sz w:val="18"/>
    </w:rPr>
  </w:style>
  <w:style w:type="paragraph" w:customStyle="1" w:styleId="TableBullet">
    <w:name w:val="TableBullet"/>
    <w:basedOn w:val="TableText"/>
    <w:rsid w:val="00004167"/>
    <w:pPr>
      <w:numPr>
        <w:numId w:val="3"/>
      </w:numPr>
      <w:spacing w:before="0"/>
    </w:pPr>
  </w:style>
  <w:style w:type="paragraph" w:customStyle="1" w:styleId="Box">
    <w:name w:val="Box"/>
    <w:basedOn w:val="Normal"/>
    <w:rsid w:val="00372576"/>
    <w:pPr>
      <w:pBdr>
        <w:top w:val="single" w:sz="4" w:space="12" w:color="auto"/>
        <w:left w:val="single" w:sz="4" w:space="12" w:color="auto"/>
        <w:bottom w:val="single" w:sz="4" w:space="12" w:color="auto"/>
        <w:right w:val="single" w:sz="4" w:space="12" w:color="auto"/>
      </w:pBdr>
      <w:spacing w:before="180"/>
      <w:ind w:left="284" w:right="284"/>
    </w:pPr>
  </w:style>
  <w:style w:type="paragraph" w:customStyle="1" w:styleId="BoxHeading">
    <w:name w:val="BoxHeading"/>
    <w:basedOn w:val="Box"/>
    <w:rsid w:val="00372576"/>
    <w:pPr>
      <w:keepNext/>
      <w:jc w:val="left"/>
    </w:pPr>
    <w:rPr>
      <w:b/>
    </w:rPr>
  </w:style>
  <w:style w:type="paragraph" w:customStyle="1" w:styleId="BoxBullet">
    <w:name w:val="BoxBullet"/>
    <w:basedOn w:val="Box"/>
    <w:rsid w:val="00EA05BC"/>
    <w:pPr>
      <w:numPr>
        <w:numId w:val="5"/>
      </w:numPr>
      <w:ind w:left="568" w:hanging="284"/>
    </w:pPr>
  </w:style>
  <w:style w:type="paragraph" w:customStyle="1" w:styleId="IntroHead">
    <w:name w:val="IntroHead"/>
    <w:basedOn w:val="Heading1"/>
    <w:next w:val="Normal"/>
    <w:rsid w:val="00DD7130"/>
    <w:pPr>
      <w:outlineLvl w:val="9"/>
    </w:pPr>
  </w:style>
  <w:style w:type="paragraph" w:customStyle="1" w:styleId="Source">
    <w:name w:val="Source"/>
    <w:basedOn w:val="Figure"/>
    <w:next w:val="Normal"/>
    <w:pPr>
      <w:keepNext w:val="0"/>
      <w:spacing w:before="80" w:after="0"/>
      <w:ind w:left="0" w:firstLine="0"/>
    </w:pPr>
    <w:rPr>
      <w:b w:val="0"/>
      <w:sz w:val="20"/>
    </w:rPr>
  </w:style>
  <w:style w:type="paragraph" w:customStyle="1" w:styleId="Subhead">
    <w:name w:val="Subhead"/>
    <w:basedOn w:val="Normal"/>
    <w:next w:val="Normal"/>
    <w:rsid w:val="00B61609"/>
    <w:pPr>
      <w:spacing w:before="240"/>
    </w:pPr>
    <w:rPr>
      <w:sz w:val="60"/>
    </w:rPr>
  </w:style>
  <w:style w:type="character" w:styleId="Hyperlink">
    <w:name w:val="Hyperlink"/>
    <w:uiPriority w:val="99"/>
    <w:rPr>
      <w:color w:val="auto"/>
      <w:u w:val="none"/>
    </w:rPr>
  </w:style>
  <w:style w:type="paragraph" w:customStyle="1" w:styleId="References">
    <w:name w:val="References"/>
    <w:basedOn w:val="Normal"/>
    <w:rsid w:val="00EE7E90"/>
    <w:pPr>
      <w:spacing w:after="120"/>
      <w:ind w:left="567" w:hanging="567"/>
    </w:pPr>
    <w:rPr>
      <w:sz w:val="20"/>
    </w:rPr>
  </w:style>
  <w:style w:type="paragraph" w:customStyle="1" w:styleId="Note">
    <w:name w:val="Note"/>
    <w:basedOn w:val="Normal"/>
    <w:next w:val="Normal"/>
    <w:rsid w:val="00000EC6"/>
    <w:pPr>
      <w:spacing w:before="80"/>
      <w:ind w:left="284" w:hanging="284"/>
    </w:pPr>
    <w:rPr>
      <w:sz w:val="18"/>
    </w:rPr>
  </w:style>
  <w:style w:type="paragraph" w:customStyle="1" w:styleId="TableDash">
    <w:name w:val="TableDash"/>
    <w:basedOn w:val="TableText"/>
    <w:rsid w:val="0010541C"/>
    <w:pPr>
      <w:tabs>
        <w:tab w:val="num" w:pos="567"/>
      </w:tabs>
      <w:spacing w:before="40" w:after="0"/>
      <w:ind w:left="567" w:hanging="283"/>
    </w:pPr>
    <w:rPr>
      <w:sz w:val="20"/>
      <w:szCs w:val="22"/>
    </w:rPr>
  </w:style>
  <w:style w:type="table" w:styleId="TableGrid">
    <w:name w:val="Table Grid"/>
    <w:basedOn w:val="TableNormal"/>
    <w:rsid w:val="00674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661E"/>
    <w:rPr>
      <w:rFonts w:ascii="Arial" w:hAnsi="Arial"/>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18639">
      <w:bodyDiv w:val="1"/>
      <w:marLeft w:val="0"/>
      <w:marRight w:val="0"/>
      <w:marTop w:val="0"/>
      <w:marBottom w:val="0"/>
      <w:divBdr>
        <w:top w:val="none" w:sz="0" w:space="0" w:color="auto"/>
        <w:left w:val="none" w:sz="0" w:space="0" w:color="auto"/>
        <w:bottom w:val="none" w:sz="0" w:space="0" w:color="auto"/>
        <w:right w:val="none" w:sz="0" w:space="0" w:color="auto"/>
      </w:divBdr>
    </w:div>
    <w:div w:id="1392075874">
      <w:bodyDiv w:val="1"/>
      <w:marLeft w:val="0"/>
      <w:marRight w:val="0"/>
      <w:marTop w:val="0"/>
      <w:marBottom w:val="0"/>
      <w:divBdr>
        <w:top w:val="none" w:sz="0" w:space="0" w:color="auto"/>
        <w:left w:val="none" w:sz="0" w:space="0" w:color="auto"/>
        <w:bottom w:val="none" w:sz="0" w:space="0" w:color="auto"/>
        <w:right w:val="none" w:sz="0" w:space="0" w:color="auto"/>
      </w:divBdr>
    </w:div>
    <w:div w:id="1913852465">
      <w:bodyDiv w:val="1"/>
      <w:marLeft w:val="0"/>
      <w:marRight w:val="0"/>
      <w:marTop w:val="0"/>
      <w:marBottom w:val="0"/>
      <w:divBdr>
        <w:top w:val="none" w:sz="0" w:space="0" w:color="auto"/>
        <w:left w:val="none" w:sz="0" w:space="0" w:color="auto"/>
        <w:bottom w:val="none" w:sz="0" w:space="0" w:color="auto"/>
        <w:right w:val="none" w:sz="0" w:space="0" w:color="auto"/>
      </w:divBdr>
      <w:divsChild>
        <w:div w:id="119030621">
          <w:marLeft w:val="0"/>
          <w:marRight w:val="0"/>
          <w:marTop w:val="0"/>
          <w:marBottom w:val="0"/>
          <w:divBdr>
            <w:top w:val="none" w:sz="0" w:space="0" w:color="auto"/>
            <w:left w:val="none" w:sz="0" w:space="0" w:color="auto"/>
            <w:bottom w:val="none" w:sz="0" w:space="0" w:color="auto"/>
            <w:right w:val="none" w:sz="0" w:space="0" w:color="auto"/>
          </w:divBdr>
          <w:divsChild>
            <w:div w:id="728071787">
              <w:marLeft w:val="0"/>
              <w:marRight w:val="0"/>
              <w:marTop w:val="0"/>
              <w:marBottom w:val="0"/>
              <w:divBdr>
                <w:top w:val="none" w:sz="0" w:space="0" w:color="auto"/>
                <w:left w:val="none" w:sz="0" w:space="0" w:color="auto"/>
                <w:bottom w:val="none" w:sz="0" w:space="0" w:color="auto"/>
                <w:right w:val="none" w:sz="0" w:space="0" w:color="auto"/>
              </w:divBdr>
              <w:divsChild>
                <w:div w:id="1608542877">
                  <w:marLeft w:val="0"/>
                  <w:marRight w:val="0"/>
                  <w:marTop w:val="0"/>
                  <w:marBottom w:val="0"/>
                  <w:divBdr>
                    <w:top w:val="none" w:sz="0" w:space="0" w:color="auto"/>
                    <w:left w:val="none" w:sz="0" w:space="0" w:color="auto"/>
                    <w:bottom w:val="none" w:sz="0" w:space="0" w:color="auto"/>
                    <w:right w:val="none" w:sz="0" w:space="0" w:color="auto"/>
                  </w:divBdr>
                  <w:divsChild>
                    <w:div w:id="11657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0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yperlink" Target="http://www.acart.health.govt.nz" TargetMode="Externa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7.xml"/><Relationship Id="rId29"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12.xml"/><Relationship Id="rId10" Type="http://schemas.openxmlformats.org/officeDocument/2006/relationships/image" Target="media/image3.emf"/><Relationship Id="rId19" Type="http://schemas.openxmlformats.org/officeDocument/2006/relationships/header" Target="header5.xml"/><Relationship Id="rId31"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4.xml"/><Relationship Id="rId22" Type="http://schemas.openxmlformats.org/officeDocument/2006/relationships/image" Target="media/image5.jpeg"/><Relationship Id="rId27" Type="http://schemas.openxmlformats.org/officeDocument/2006/relationships/footer" Target="footer11.xml"/><Relationship Id="rId30" Type="http://schemas.openxmlformats.org/officeDocument/2006/relationships/footer" Target="footer14.xml"/></Relationships>
</file>

<file path=word/_rels/footer10.xml.rels><?xml version="1.0" encoding="UTF-8" standalone="yes"?>
<Relationships xmlns="http://schemas.openxmlformats.org/package/2006/relationships"><Relationship Id="rId1" Type="http://schemas.openxmlformats.org/officeDocument/2006/relationships/image" Target="media/image5.jpeg"/></Relationships>
</file>

<file path=word/_rels/footer11.xml.rels><?xml version="1.0" encoding="UTF-8" standalone="yes"?>
<Relationships xmlns="http://schemas.openxmlformats.org/package/2006/relationships"><Relationship Id="rId1" Type="http://schemas.openxmlformats.org/officeDocument/2006/relationships/image" Target="media/image1.jpeg"/></Relationships>
</file>

<file path=word/_rels/footer12.xml.rels><?xml version="1.0" encoding="UTF-8" standalone="yes"?>
<Relationships xmlns="http://schemas.openxmlformats.org/package/2006/relationships"><Relationship Id="rId1" Type="http://schemas.openxmlformats.org/officeDocument/2006/relationships/image" Target="media/image1.jpeg"/></Relationships>
</file>

<file path=word/_rels/footer13.xml.rels><?xml version="1.0" encoding="UTF-8" standalone="yes"?>
<Relationships xmlns="http://schemas.openxmlformats.org/package/2006/relationships"><Relationship Id="rId1" Type="http://schemas.openxmlformats.org/officeDocument/2006/relationships/image" Target="media/image5.jpeg"/></Relationships>
</file>

<file path=word/_rels/footer14.xml.rels><?xml version="1.0" encoding="UTF-8" standalone="yes"?>
<Relationships xmlns="http://schemas.openxmlformats.org/package/2006/relationships"><Relationship Id="rId1" Type="http://schemas.openxmlformats.org/officeDocument/2006/relationships/image" Target="media/image1.jpeg"/></Relationships>
</file>

<file path=word/_rels/footer15.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5.jpeg"/></Relationships>
</file>

<file path=word/_rels/footer7.xml.rels><?xml version="1.0" encoding="UTF-8" standalone="yes"?>
<Relationships xmlns="http://schemas.openxmlformats.org/package/2006/relationships"><Relationship Id="rId1" Type="http://schemas.openxmlformats.org/officeDocument/2006/relationships/image" Target="media/image1.jpeg"/></Relationships>
</file>

<file path=word/_rels/footer8.xml.rels><?xml version="1.0" encoding="UTF-8" standalone="yes"?>
<Relationships xmlns="http://schemas.openxmlformats.org/package/2006/relationships"><Relationship Id="rId1" Type="http://schemas.openxmlformats.org/officeDocument/2006/relationships/image" Target="media/image1.jpeg"/></Relationships>
</file>

<file path=word/_rels/footer9.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_rels/header5.xml.rels><?xml version="1.0" encoding="UTF-8" standalone="yes"?>
<Relationships xmlns="http://schemas.openxmlformats.org/package/2006/relationships"><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New%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Report Sans Serif Body</Template>
  <TotalTime>0</TotalTime>
  <Pages>22</Pages>
  <Words>4563</Words>
  <Characters>26014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Wordprocessing Services</Company>
  <LinksUpToDate>false</LinksUpToDate>
  <CharactersWithSpaces>30516</CharactersWithSpaces>
  <SharedDoc>false</SharedDoc>
  <HLinks>
    <vt:vector size="6" baseType="variant">
      <vt:variant>
        <vt:i4>5636171</vt:i4>
      </vt:variant>
      <vt:variant>
        <vt:i4>69</vt:i4>
      </vt:variant>
      <vt:variant>
        <vt:i4>0</vt:i4>
      </vt:variant>
      <vt:variant>
        <vt:i4>5</vt:i4>
      </vt:variant>
      <vt:variant>
        <vt:lpwstr>http://www.acart.health.govt.nz/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Grain</dc:creator>
  <cp:lastModifiedBy>Martin Kennedy</cp:lastModifiedBy>
  <cp:revision>3</cp:revision>
  <cp:lastPrinted>2022-08-04T22:51:00Z</cp:lastPrinted>
  <dcterms:created xsi:type="dcterms:W3CDTF">2022-08-04T22:50:00Z</dcterms:created>
  <dcterms:modified xsi:type="dcterms:W3CDTF">2022-08-04T22:51:00Z</dcterms:modified>
</cp:coreProperties>
</file>